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F91553" w14:textId="5615C0E1" w:rsidR="005B0D14" w:rsidRPr="00E64C10" w:rsidRDefault="00EF7D62" w:rsidP="006A0340">
      <w:pPr>
        <w:pStyle w:val="Heading1"/>
        <w:rPr>
          <w:rFonts w:ascii="Arial" w:hAnsi="Arial" w:cs="Arial"/>
          <w:color w:val="0070C0"/>
        </w:rPr>
      </w:pPr>
      <w:bookmarkStart w:id="0" w:name="_GoBack"/>
      <w:bookmarkEnd w:id="0"/>
      <w:r>
        <w:rPr>
          <w:rFonts w:ascii="Arial" w:hAnsi="Arial" w:cs="Arial"/>
          <w:color w:val="0070C0"/>
        </w:rPr>
        <w:t xml:space="preserve">CARE75+ </w:t>
      </w:r>
      <w:r w:rsidR="003261F3">
        <w:rPr>
          <w:rFonts w:ascii="Arial" w:hAnsi="Arial" w:cs="Arial"/>
          <w:color w:val="0070C0"/>
        </w:rPr>
        <w:t>Data</w:t>
      </w:r>
      <w:r w:rsidR="00433A3D" w:rsidRPr="00E64C10">
        <w:rPr>
          <w:rFonts w:ascii="Arial" w:hAnsi="Arial" w:cs="Arial"/>
          <w:color w:val="0070C0"/>
        </w:rPr>
        <w:t xml:space="preserve"> request</w:t>
      </w:r>
      <w:r w:rsidR="0009502A">
        <w:rPr>
          <w:rFonts w:ascii="Arial" w:hAnsi="Arial" w:cs="Arial"/>
          <w:color w:val="0070C0"/>
        </w:rPr>
        <w:t xml:space="preserve"> FORM</w:t>
      </w:r>
    </w:p>
    <w:p w14:paraId="50810D21" w14:textId="469C4BD5" w:rsidR="00EF7D62" w:rsidRDefault="00EF7D62" w:rsidP="00E64C10"/>
    <w:p w14:paraId="75160411" w14:textId="020C50E3" w:rsidR="00EF7D62" w:rsidRDefault="00EF7D62" w:rsidP="00E64C10">
      <w:r>
        <w:t>This form is to be used for all data request purposes including; sampling, preparatory work and research.</w:t>
      </w:r>
    </w:p>
    <w:p w14:paraId="4C64FCE5" w14:textId="1CD141E1" w:rsidR="00000A14" w:rsidRDefault="00EF7D62" w:rsidP="00E64C10">
      <w:r>
        <w:t xml:space="preserve">The </w:t>
      </w:r>
      <w:r w:rsidR="00000A14">
        <w:t>request contact</w:t>
      </w:r>
      <w:r>
        <w:t xml:space="preserve"> will be responsible for the transfer, storage and governance of the data in line with the data sharing agreement (appendix 1).</w:t>
      </w:r>
    </w:p>
    <w:p w14:paraId="22D923CA" w14:textId="376A9C43" w:rsidR="0027541E" w:rsidRPr="0027541E" w:rsidRDefault="0027541E" w:rsidP="00E64C10">
      <w:r w:rsidRPr="0027541E">
        <w:rPr>
          <w:b/>
        </w:rPr>
        <w:t>All</w:t>
      </w:r>
      <w:r>
        <w:t xml:space="preserve"> sections </w:t>
      </w:r>
      <w:r w:rsidRPr="0027541E">
        <w:rPr>
          <w:i/>
        </w:rPr>
        <w:t>must</w:t>
      </w:r>
      <w:r>
        <w:t xml:space="preserve"> be completed.</w:t>
      </w:r>
    </w:p>
    <w:p w14:paraId="2A1D83EC" w14:textId="6C2ADDF4" w:rsidR="0070355F" w:rsidRDefault="0070355F" w:rsidP="0070355F">
      <w:pPr>
        <w:pStyle w:val="Heading2"/>
        <w:numPr>
          <w:ilvl w:val="0"/>
          <w:numId w:val="14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Office use only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02"/>
        <w:gridCol w:w="6378"/>
      </w:tblGrid>
      <w:tr w:rsidR="00F44507" w:rsidRPr="00650A57" w14:paraId="1BBAA17D" w14:textId="77777777" w:rsidTr="00A20348">
        <w:tc>
          <w:tcPr>
            <w:tcW w:w="2802" w:type="dxa"/>
            <w:shd w:val="clear" w:color="auto" w:fill="DBE5F1" w:themeFill="accent1" w:themeFillTint="33"/>
          </w:tcPr>
          <w:p w14:paraId="404F67EC" w14:textId="61D1FA6C" w:rsidR="00F44507" w:rsidRDefault="00F44507" w:rsidP="0020041B">
            <w:r>
              <w:t>Data request number</w:t>
            </w:r>
          </w:p>
        </w:tc>
        <w:tc>
          <w:tcPr>
            <w:tcW w:w="6378" w:type="dxa"/>
          </w:tcPr>
          <w:p w14:paraId="4152ACC4" w14:textId="5F61DD30" w:rsidR="00F44507" w:rsidRPr="00650A57" w:rsidRDefault="00F44507" w:rsidP="0020041B"/>
        </w:tc>
      </w:tr>
      <w:tr w:rsidR="0070355F" w:rsidRPr="00650A57" w14:paraId="75C6B88C" w14:textId="77777777" w:rsidTr="00A20348">
        <w:tc>
          <w:tcPr>
            <w:tcW w:w="2802" w:type="dxa"/>
            <w:shd w:val="clear" w:color="auto" w:fill="DBE5F1" w:themeFill="accent1" w:themeFillTint="33"/>
          </w:tcPr>
          <w:p w14:paraId="495ABD44" w14:textId="4903B765" w:rsidR="0070355F" w:rsidRPr="00650A57" w:rsidRDefault="0070355F" w:rsidP="0020041B">
            <w:r>
              <w:t>Date of request</w:t>
            </w:r>
          </w:p>
        </w:tc>
        <w:tc>
          <w:tcPr>
            <w:tcW w:w="6378" w:type="dxa"/>
          </w:tcPr>
          <w:p w14:paraId="391BACF3" w14:textId="486F5A92" w:rsidR="0070355F" w:rsidRPr="00650A57" w:rsidRDefault="0070355F" w:rsidP="0020041B"/>
        </w:tc>
      </w:tr>
      <w:tr w:rsidR="00A774EA" w:rsidRPr="00650A57" w14:paraId="11514E16" w14:textId="77777777" w:rsidTr="00A20348">
        <w:tc>
          <w:tcPr>
            <w:tcW w:w="2802" w:type="dxa"/>
            <w:shd w:val="clear" w:color="auto" w:fill="DBE5F1" w:themeFill="accent1" w:themeFillTint="33"/>
          </w:tcPr>
          <w:p w14:paraId="079FC4B6" w14:textId="238A935E" w:rsidR="00A774EA" w:rsidRDefault="00A774EA" w:rsidP="0020041B">
            <w:r>
              <w:t>Date of review by DRRC</w:t>
            </w:r>
          </w:p>
        </w:tc>
        <w:tc>
          <w:tcPr>
            <w:tcW w:w="6378" w:type="dxa"/>
          </w:tcPr>
          <w:p w14:paraId="174A1D43" w14:textId="72F26E99" w:rsidR="00A774EA" w:rsidRPr="00650A57" w:rsidRDefault="00A774EA" w:rsidP="0020041B"/>
        </w:tc>
      </w:tr>
      <w:tr w:rsidR="00A20348" w:rsidRPr="00650A57" w14:paraId="3F84C3FF" w14:textId="77777777" w:rsidTr="00A20348">
        <w:tc>
          <w:tcPr>
            <w:tcW w:w="2802" w:type="dxa"/>
            <w:shd w:val="clear" w:color="auto" w:fill="DBE5F1" w:themeFill="accent1" w:themeFillTint="33"/>
          </w:tcPr>
          <w:p w14:paraId="5095C95D" w14:textId="635FE05B" w:rsidR="00A20348" w:rsidRDefault="00A20348" w:rsidP="0020041B">
            <w:r>
              <w:t>Date of DRRC query</w:t>
            </w:r>
          </w:p>
        </w:tc>
        <w:tc>
          <w:tcPr>
            <w:tcW w:w="6378" w:type="dxa"/>
          </w:tcPr>
          <w:p w14:paraId="1D5ACD5A" w14:textId="77777777" w:rsidR="00A20348" w:rsidRPr="00650A57" w:rsidRDefault="00A20348" w:rsidP="0020041B"/>
        </w:tc>
      </w:tr>
      <w:tr w:rsidR="00A20348" w:rsidRPr="00650A57" w14:paraId="3C1C04D7" w14:textId="77777777" w:rsidTr="00A20348">
        <w:tc>
          <w:tcPr>
            <w:tcW w:w="2802" w:type="dxa"/>
            <w:shd w:val="clear" w:color="auto" w:fill="DBE5F1" w:themeFill="accent1" w:themeFillTint="33"/>
          </w:tcPr>
          <w:p w14:paraId="7C204DB7" w14:textId="19F27490" w:rsidR="00A20348" w:rsidRDefault="00A20348" w:rsidP="0020041B">
            <w:r>
              <w:t>Date of query review</w:t>
            </w:r>
          </w:p>
        </w:tc>
        <w:tc>
          <w:tcPr>
            <w:tcW w:w="6378" w:type="dxa"/>
          </w:tcPr>
          <w:p w14:paraId="7E52733E" w14:textId="77777777" w:rsidR="00A20348" w:rsidRPr="00650A57" w:rsidRDefault="00A20348" w:rsidP="0020041B"/>
        </w:tc>
      </w:tr>
      <w:tr w:rsidR="0070355F" w:rsidRPr="00650A57" w14:paraId="5CC7A793" w14:textId="77777777" w:rsidTr="00A20348">
        <w:tc>
          <w:tcPr>
            <w:tcW w:w="2802" w:type="dxa"/>
            <w:shd w:val="clear" w:color="auto" w:fill="DBE5F1" w:themeFill="accent1" w:themeFillTint="33"/>
          </w:tcPr>
          <w:p w14:paraId="63A2BDA1" w14:textId="35DC180A" w:rsidR="0070355F" w:rsidRPr="00650A57" w:rsidRDefault="0070355F" w:rsidP="0020041B">
            <w:r>
              <w:t>Data sent</w:t>
            </w:r>
          </w:p>
        </w:tc>
        <w:tc>
          <w:tcPr>
            <w:tcW w:w="6378" w:type="dxa"/>
          </w:tcPr>
          <w:p w14:paraId="7551C38B" w14:textId="77777777" w:rsidR="0070355F" w:rsidRPr="00650A57" w:rsidRDefault="0070355F" w:rsidP="0020041B"/>
        </w:tc>
      </w:tr>
    </w:tbl>
    <w:p w14:paraId="7F3EC80F" w14:textId="77777777" w:rsidR="0027541E" w:rsidRDefault="0027541E" w:rsidP="00E64C10"/>
    <w:p w14:paraId="5946AD83" w14:textId="2584A20B" w:rsidR="00000A14" w:rsidRDefault="00000A14" w:rsidP="00E64C10">
      <w:r>
        <w:t>___________________________________________________________________________</w:t>
      </w:r>
    </w:p>
    <w:p w14:paraId="30145635" w14:textId="77777777" w:rsidR="0070355F" w:rsidRDefault="0070355F" w:rsidP="0070355F">
      <w:pPr>
        <w:pStyle w:val="Heading2"/>
        <w:ind w:left="720"/>
        <w:rPr>
          <w:rFonts w:ascii="Arial" w:hAnsi="Arial" w:cs="Arial"/>
          <w:color w:val="0070C0"/>
        </w:rPr>
      </w:pPr>
    </w:p>
    <w:p w14:paraId="1D6F9B9D" w14:textId="36EC69CA" w:rsidR="00967183" w:rsidRPr="008C5CC6" w:rsidRDefault="008C5CC6" w:rsidP="008C5CC6">
      <w:pPr>
        <w:pStyle w:val="Heading2"/>
        <w:numPr>
          <w:ilvl w:val="0"/>
          <w:numId w:val="14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Request contact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6866"/>
      </w:tblGrid>
      <w:tr w:rsidR="008C5CC6" w14:paraId="59E36CF8" w14:textId="77777777" w:rsidTr="008C5CC6">
        <w:tc>
          <w:tcPr>
            <w:tcW w:w="2376" w:type="dxa"/>
            <w:shd w:val="clear" w:color="auto" w:fill="DBE5F1" w:themeFill="accent1" w:themeFillTint="33"/>
          </w:tcPr>
          <w:p w14:paraId="5A06E886" w14:textId="77777777" w:rsidR="008C5CC6" w:rsidRDefault="008C5CC6" w:rsidP="00F359FC">
            <w:r w:rsidRPr="008C5CC6">
              <w:t>Study Name:</w:t>
            </w:r>
          </w:p>
          <w:p w14:paraId="6329D2CC" w14:textId="77777777" w:rsidR="008C5CC6" w:rsidRPr="008C5CC6" w:rsidRDefault="008C5CC6" w:rsidP="00F359FC"/>
        </w:tc>
        <w:tc>
          <w:tcPr>
            <w:tcW w:w="6866" w:type="dxa"/>
          </w:tcPr>
          <w:p w14:paraId="5688D1BF" w14:textId="5989E26F" w:rsidR="008C5CC6" w:rsidRDefault="008C5CC6" w:rsidP="00F359FC">
            <w:pPr>
              <w:rPr>
                <w:rFonts w:ascii="Arial" w:hAnsi="Arial" w:cs="Arial"/>
              </w:rPr>
            </w:pPr>
          </w:p>
        </w:tc>
      </w:tr>
      <w:tr w:rsidR="008C5CC6" w14:paraId="621DBCFB" w14:textId="77777777" w:rsidTr="008C5CC6">
        <w:tc>
          <w:tcPr>
            <w:tcW w:w="2376" w:type="dxa"/>
            <w:shd w:val="clear" w:color="auto" w:fill="DBE5F1" w:themeFill="accent1" w:themeFillTint="33"/>
          </w:tcPr>
          <w:p w14:paraId="04D8451B" w14:textId="77777777" w:rsidR="008C5CC6" w:rsidRPr="008C5CC6" w:rsidRDefault="008C5CC6" w:rsidP="00F359FC">
            <w:r w:rsidRPr="008C5CC6">
              <w:t>Requested by:</w:t>
            </w:r>
          </w:p>
        </w:tc>
        <w:tc>
          <w:tcPr>
            <w:tcW w:w="6866" w:type="dxa"/>
          </w:tcPr>
          <w:p w14:paraId="77DFDC92" w14:textId="19C0AA19" w:rsidR="008C5CC6" w:rsidRDefault="008C5CC6" w:rsidP="00F359FC">
            <w:pPr>
              <w:rPr>
                <w:rFonts w:ascii="Arial" w:hAnsi="Arial" w:cs="Arial"/>
              </w:rPr>
            </w:pPr>
          </w:p>
        </w:tc>
      </w:tr>
      <w:tr w:rsidR="008C5CC6" w14:paraId="4F84B1CF" w14:textId="77777777" w:rsidTr="008C5CC6">
        <w:tc>
          <w:tcPr>
            <w:tcW w:w="2376" w:type="dxa"/>
            <w:shd w:val="clear" w:color="auto" w:fill="DBE5F1" w:themeFill="accent1" w:themeFillTint="33"/>
          </w:tcPr>
          <w:p w14:paraId="29E7D143" w14:textId="77777777" w:rsidR="008C5CC6" w:rsidRPr="008C5CC6" w:rsidRDefault="008C5CC6" w:rsidP="00F359FC">
            <w:r w:rsidRPr="008C5CC6">
              <w:t>Contact:</w:t>
            </w:r>
          </w:p>
        </w:tc>
        <w:tc>
          <w:tcPr>
            <w:tcW w:w="6866" w:type="dxa"/>
          </w:tcPr>
          <w:p w14:paraId="3D53B648" w14:textId="0F4A3888" w:rsidR="008C5CC6" w:rsidRDefault="008C5CC6" w:rsidP="00002B55">
            <w:pPr>
              <w:rPr>
                <w:rFonts w:ascii="Arial" w:hAnsi="Arial" w:cs="Arial"/>
              </w:rPr>
            </w:pPr>
          </w:p>
        </w:tc>
      </w:tr>
      <w:tr w:rsidR="008C5CC6" w14:paraId="2C1D91C9" w14:textId="77777777" w:rsidTr="008C5CC6">
        <w:tc>
          <w:tcPr>
            <w:tcW w:w="2376" w:type="dxa"/>
            <w:shd w:val="clear" w:color="auto" w:fill="DBE5F1" w:themeFill="accent1" w:themeFillTint="33"/>
          </w:tcPr>
          <w:p w14:paraId="30A6413F" w14:textId="77777777" w:rsidR="008C5CC6" w:rsidRPr="008C5CC6" w:rsidRDefault="008C5CC6" w:rsidP="00F359FC">
            <w:r w:rsidRPr="008C5CC6">
              <w:t xml:space="preserve">   Email</w:t>
            </w:r>
          </w:p>
        </w:tc>
        <w:tc>
          <w:tcPr>
            <w:tcW w:w="6866" w:type="dxa"/>
          </w:tcPr>
          <w:p w14:paraId="7521C8B4" w14:textId="2D677CC5" w:rsidR="008C5CC6" w:rsidRDefault="008C5CC6" w:rsidP="00215D14">
            <w:pPr>
              <w:rPr>
                <w:rFonts w:ascii="Arial" w:hAnsi="Arial" w:cs="Arial"/>
              </w:rPr>
            </w:pPr>
          </w:p>
        </w:tc>
      </w:tr>
      <w:tr w:rsidR="008C5CC6" w:rsidRPr="00215D14" w14:paraId="716208C8" w14:textId="77777777" w:rsidTr="008C5CC6">
        <w:tc>
          <w:tcPr>
            <w:tcW w:w="2376" w:type="dxa"/>
            <w:shd w:val="clear" w:color="auto" w:fill="DBE5F1" w:themeFill="accent1" w:themeFillTint="33"/>
          </w:tcPr>
          <w:p w14:paraId="056E912F" w14:textId="77777777" w:rsidR="008C5CC6" w:rsidRPr="008C5CC6" w:rsidRDefault="008C5CC6" w:rsidP="00F359FC">
            <w:r w:rsidRPr="008C5CC6">
              <w:t xml:space="preserve">   Telephone</w:t>
            </w:r>
          </w:p>
        </w:tc>
        <w:tc>
          <w:tcPr>
            <w:tcW w:w="6866" w:type="dxa"/>
          </w:tcPr>
          <w:p w14:paraId="7DC45E49" w14:textId="762A505A" w:rsidR="008C5CC6" w:rsidRDefault="008C5CC6" w:rsidP="00F359FC">
            <w:pPr>
              <w:rPr>
                <w:rFonts w:ascii="Arial" w:hAnsi="Arial" w:cs="Arial"/>
              </w:rPr>
            </w:pPr>
          </w:p>
        </w:tc>
      </w:tr>
      <w:tr w:rsidR="008C5CC6" w14:paraId="1E2A3943" w14:textId="77777777" w:rsidTr="008C5CC6">
        <w:trPr>
          <w:trHeight w:val="77"/>
        </w:trPr>
        <w:tc>
          <w:tcPr>
            <w:tcW w:w="2376" w:type="dxa"/>
            <w:shd w:val="clear" w:color="auto" w:fill="DBE5F1" w:themeFill="accent1" w:themeFillTint="33"/>
          </w:tcPr>
          <w:p w14:paraId="58F7E102" w14:textId="77777777" w:rsidR="008C5CC6" w:rsidRPr="008C5CC6" w:rsidRDefault="008C5CC6" w:rsidP="00F359FC">
            <w:r w:rsidRPr="008C5CC6">
              <w:t>Job role</w:t>
            </w:r>
          </w:p>
        </w:tc>
        <w:tc>
          <w:tcPr>
            <w:tcW w:w="6866" w:type="dxa"/>
          </w:tcPr>
          <w:p w14:paraId="387FE969" w14:textId="50599524" w:rsidR="008C5CC6" w:rsidRDefault="008C5CC6" w:rsidP="00002B55">
            <w:pPr>
              <w:rPr>
                <w:rFonts w:ascii="Arial" w:hAnsi="Arial" w:cs="Arial"/>
              </w:rPr>
            </w:pPr>
          </w:p>
        </w:tc>
      </w:tr>
      <w:tr w:rsidR="008C5CC6" w14:paraId="0CEE0DDD" w14:textId="77777777" w:rsidTr="008C5CC6">
        <w:trPr>
          <w:trHeight w:val="77"/>
        </w:trPr>
        <w:tc>
          <w:tcPr>
            <w:tcW w:w="2376" w:type="dxa"/>
            <w:shd w:val="clear" w:color="auto" w:fill="DBE5F1" w:themeFill="accent1" w:themeFillTint="33"/>
          </w:tcPr>
          <w:p w14:paraId="54E38A31" w14:textId="77777777" w:rsidR="008C5CC6" w:rsidRPr="008C5CC6" w:rsidRDefault="008C5CC6" w:rsidP="00F359FC">
            <w:r w:rsidRPr="008C5CC6">
              <w:t>Organisation</w:t>
            </w:r>
          </w:p>
        </w:tc>
        <w:tc>
          <w:tcPr>
            <w:tcW w:w="6866" w:type="dxa"/>
          </w:tcPr>
          <w:p w14:paraId="38396540" w14:textId="17BB5714" w:rsidR="008C5CC6" w:rsidRDefault="008C5CC6" w:rsidP="00F359FC">
            <w:pPr>
              <w:rPr>
                <w:rFonts w:ascii="Arial" w:hAnsi="Arial" w:cs="Arial"/>
              </w:rPr>
            </w:pPr>
          </w:p>
        </w:tc>
      </w:tr>
      <w:tr w:rsidR="008C5CC6" w14:paraId="53EE474D" w14:textId="77777777" w:rsidTr="008C5CC6">
        <w:trPr>
          <w:trHeight w:val="77"/>
        </w:trPr>
        <w:tc>
          <w:tcPr>
            <w:tcW w:w="2376" w:type="dxa"/>
            <w:shd w:val="clear" w:color="auto" w:fill="DBE5F1" w:themeFill="accent1" w:themeFillTint="33"/>
          </w:tcPr>
          <w:p w14:paraId="239680F3" w14:textId="77777777" w:rsidR="008C5CC6" w:rsidRPr="008C5CC6" w:rsidRDefault="008C5CC6" w:rsidP="00F359FC">
            <w:r w:rsidRPr="008C5CC6">
              <w:t>Date of request</w:t>
            </w:r>
          </w:p>
        </w:tc>
        <w:tc>
          <w:tcPr>
            <w:tcW w:w="6866" w:type="dxa"/>
          </w:tcPr>
          <w:p w14:paraId="5FDD9D74" w14:textId="084B5F77" w:rsidR="008C5CC6" w:rsidRDefault="008C5CC6" w:rsidP="00F359FC">
            <w:pPr>
              <w:rPr>
                <w:rFonts w:ascii="Arial" w:hAnsi="Arial" w:cs="Arial"/>
              </w:rPr>
            </w:pPr>
          </w:p>
        </w:tc>
      </w:tr>
      <w:tr w:rsidR="008C5CC6" w14:paraId="24D762CA" w14:textId="77777777" w:rsidTr="008C5CC6">
        <w:trPr>
          <w:trHeight w:val="77"/>
        </w:trPr>
        <w:tc>
          <w:tcPr>
            <w:tcW w:w="2376" w:type="dxa"/>
            <w:shd w:val="clear" w:color="auto" w:fill="DBE5F1" w:themeFill="accent1" w:themeFillTint="33"/>
          </w:tcPr>
          <w:p w14:paraId="77323ED8" w14:textId="77777777" w:rsidR="008C5CC6" w:rsidRPr="008C5CC6" w:rsidRDefault="008C5CC6" w:rsidP="00F359FC">
            <w:r w:rsidRPr="008C5CC6">
              <w:t>Date required</w:t>
            </w:r>
          </w:p>
        </w:tc>
        <w:tc>
          <w:tcPr>
            <w:tcW w:w="6866" w:type="dxa"/>
          </w:tcPr>
          <w:p w14:paraId="5DA1D78F" w14:textId="4E99FAB2" w:rsidR="008C5CC6" w:rsidRDefault="008C5CC6" w:rsidP="00F359FC">
            <w:pPr>
              <w:rPr>
                <w:rFonts w:ascii="Arial" w:hAnsi="Arial" w:cs="Arial"/>
              </w:rPr>
            </w:pPr>
          </w:p>
        </w:tc>
      </w:tr>
    </w:tbl>
    <w:p w14:paraId="084F9BF2" w14:textId="06F6221A" w:rsidR="00DC48B4" w:rsidRDefault="00DC48B4" w:rsidP="00E64C10"/>
    <w:p w14:paraId="2B86F086" w14:textId="77777777" w:rsidR="00DC48B4" w:rsidRDefault="00DC48B4">
      <w:pPr>
        <w:spacing w:line="252" w:lineRule="auto"/>
        <w:jc w:val="both"/>
      </w:pPr>
      <w:r>
        <w:br w:type="page"/>
      </w:r>
    </w:p>
    <w:p w14:paraId="2542990C" w14:textId="77777777" w:rsidR="008C5CC6" w:rsidRDefault="008C5CC6" w:rsidP="00E64C10"/>
    <w:p w14:paraId="49D7AC42" w14:textId="77777777" w:rsidR="008C5CC6" w:rsidRDefault="008C5CC6" w:rsidP="008C5CC6">
      <w:pPr>
        <w:pStyle w:val="ListParagraph"/>
        <w:numPr>
          <w:ilvl w:val="0"/>
          <w:numId w:val="14"/>
        </w:numPr>
        <w:spacing w:after="200" w:line="240" w:lineRule="auto"/>
      </w:pPr>
      <w:r w:rsidRPr="008C5CC6">
        <w:rPr>
          <w:rFonts w:ascii="Arial" w:eastAsiaTheme="majorEastAsia" w:hAnsi="Arial" w:cs="Arial"/>
          <w:b/>
          <w:bCs/>
          <w:color w:val="0070C0"/>
          <w:sz w:val="28"/>
          <w:szCs w:val="28"/>
        </w:rPr>
        <w:t>Data Handling</w:t>
      </w:r>
      <w:r w:rsidRPr="00545FC5">
        <w:t>.  If anyone else is expected to handle (</w:t>
      </w:r>
      <w:r>
        <w:t xml:space="preserve">i.e. </w:t>
      </w:r>
      <w:r w:rsidRPr="00545FC5">
        <w:t>view/analyse/transfer/store) these data in association with the study name</w:t>
      </w:r>
      <w:r>
        <w:t>d</w:t>
      </w:r>
      <w:r w:rsidRPr="00545FC5">
        <w:t xml:space="preserve"> </w:t>
      </w:r>
      <w:r>
        <w:t>in section 1, please</w:t>
      </w:r>
      <w:r w:rsidRPr="00545FC5">
        <w:t xml:space="preserve"> list them here:</w:t>
      </w:r>
    </w:p>
    <w:p w14:paraId="71F83864" w14:textId="77777777" w:rsidR="008C5CC6" w:rsidRPr="00545FC5" w:rsidRDefault="008C5CC6" w:rsidP="008C5CC6">
      <w:pPr>
        <w:spacing w:after="200" w:line="240" w:lineRule="auto"/>
        <w:contextualSpacing/>
        <w:rPr>
          <w:rFonts w:ascii="Trebuchet MS" w:eastAsia="Calibri" w:hAnsi="Trebuchet MS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10"/>
        <w:gridCol w:w="3185"/>
        <w:gridCol w:w="1134"/>
        <w:gridCol w:w="2613"/>
      </w:tblGrid>
      <w:tr w:rsidR="00002B55" w:rsidRPr="00545FC5" w14:paraId="0FD656C2" w14:textId="77777777" w:rsidTr="00002B5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921B52E" w14:textId="77777777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45FC5">
              <w:rPr>
                <w:rFonts w:ascii="Trebuchet MS" w:eastAsia="Calibri" w:hAnsi="Trebuchet MS" w:cs="Times New Roman"/>
                <w:sz w:val="20"/>
                <w:szCs w:val="20"/>
              </w:rPr>
              <w:t>Name</w:t>
            </w: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5D3069E5" w14:textId="77777777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45FC5">
              <w:rPr>
                <w:rFonts w:ascii="Trebuchet MS" w:eastAsia="Calibri" w:hAnsi="Trebuchet MS" w:cs="Times New Roman"/>
                <w:sz w:val="20"/>
                <w:szCs w:val="20"/>
              </w:rPr>
              <w:t>Affiliation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255B5B46" w14:textId="77777777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45FC5">
              <w:rPr>
                <w:rFonts w:ascii="Trebuchet MS" w:eastAsia="Calibri" w:hAnsi="Trebuchet MS" w:cs="Times New Roman"/>
                <w:sz w:val="20"/>
                <w:szCs w:val="20"/>
              </w:rPr>
              <w:t>Title</w:t>
            </w: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14:paraId="3CC9412E" w14:textId="77777777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  <w:r w:rsidRPr="00545FC5">
              <w:rPr>
                <w:rFonts w:ascii="Trebuchet MS" w:eastAsia="Calibri" w:hAnsi="Trebuchet MS" w:cs="Times New Roman"/>
                <w:sz w:val="20"/>
                <w:szCs w:val="20"/>
              </w:rPr>
              <w:t>Role in the project</w:t>
            </w:r>
          </w:p>
        </w:tc>
      </w:tr>
      <w:tr w:rsidR="00002B55" w:rsidRPr="00545FC5" w14:paraId="09357F22" w14:textId="77777777" w:rsidTr="00002B5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520E95" w14:textId="77777777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62060" w14:textId="3D49BB44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14F033" w14:textId="20A38C4A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4F8887" w14:textId="09085B4F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002B55" w:rsidRPr="00545FC5" w14:paraId="6D5C5EF2" w14:textId="77777777" w:rsidTr="00002B5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DD0B" w14:textId="77777777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0A219" w14:textId="1894C3F9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576E47" w14:textId="6DDB7E9A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E616C" w14:textId="50A1E503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002B55" w:rsidRPr="00545FC5" w14:paraId="4C949DA8" w14:textId="77777777" w:rsidTr="00002B5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84CC6F" w14:textId="77777777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3BF0C" w14:textId="4EDEDC37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531D0" w14:textId="06B452F3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B4B51B" w14:textId="1E2EDBD6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002B55" w:rsidRPr="00545FC5" w14:paraId="1B8E6C21" w14:textId="77777777" w:rsidTr="00002B5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C5055" w14:textId="77777777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529497" w14:textId="19C14B25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1B11D1" w14:textId="2B954D40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731CD" w14:textId="56B2FCB3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  <w:tr w:rsidR="00002B55" w:rsidRPr="00545FC5" w14:paraId="0597B179" w14:textId="77777777" w:rsidTr="00002B55"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B42DFD" w14:textId="77777777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3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52AD7" w14:textId="24ADE24F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592B1B" w14:textId="0C93FF18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  <w:tc>
          <w:tcPr>
            <w:tcW w:w="2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D7A311" w14:textId="276C9B71" w:rsidR="00002B55" w:rsidRPr="00545FC5" w:rsidRDefault="00002B55" w:rsidP="00C13B4C">
            <w:pPr>
              <w:spacing w:after="0" w:line="240" w:lineRule="auto"/>
              <w:rPr>
                <w:rFonts w:ascii="Trebuchet MS" w:eastAsia="Calibri" w:hAnsi="Trebuchet MS" w:cs="Times New Roman"/>
                <w:sz w:val="20"/>
                <w:szCs w:val="20"/>
              </w:rPr>
            </w:pPr>
          </w:p>
        </w:tc>
      </w:tr>
    </w:tbl>
    <w:p w14:paraId="7FCD132A" w14:textId="77777777" w:rsidR="008C5CC6" w:rsidRDefault="008C5CC6" w:rsidP="00E64C10"/>
    <w:p w14:paraId="355C3244" w14:textId="204F5D30" w:rsidR="00EF7D62" w:rsidRDefault="00650A57" w:rsidP="008C5CC6">
      <w:pPr>
        <w:pStyle w:val="Heading2"/>
        <w:numPr>
          <w:ilvl w:val="0"/>
          <w:numId w:val="14"/>
        </w:numPr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>Purpose of request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</w:tblGrid>
      <w:tr w:rsidR="00650A57" w:rsidRPr="00650A57" w14:paraId="5CA50A5D" w14:textId="20D8B03A" w:rsidTr="008C5CC6">
        <w:tc>
          <w:tcPr>
            <w:tcW w:w="4219" w:type="dxa"/>
            <w:shd w:val="clear" w:color="auto" w:fill="DBE5F1" w:themeFill="accent1" w:themeFillTint="33"/>
          </w:tcPr>
          <w:p w14:paraId="3BE1B337" w14:textId="6AD1C68C" w:rsidR="00650A57" w:rsidRPr="00650A57" w:rsidRDefault="008C5CC6" w:rsidP="00650A57">
            <w:r>
              <w:t>Sampling</w:t>
            </w:r>
            <w:r w:rsidR="00650A57">
              <w:t xml:space="preserve"> i.e.</w:t>
            </w:r>
            <w:r>
              <w:t xml:space="preserve"> participant</w:t>
            </w:r>
            <w:r w:rsidR="00650A57">
              <w:t xml:space="preserve"> contacts</w:t>
            </w:r>
          </w:p>
        </w:tc>
        <w:tc>
          <w:tcPr>
            <w:tcW w:w="992" w:type="dxa"/>
          </w:tcPr>
          <w:p w14:paraId="33ED6AA7" w14:textId="77777777" w:rsidR="00650A57" w:rsidRPr="00650A57" w:rsidRDefault="00650A57" w:rsidP="008151DC"/>
        </w:tc>
      </w:tr>
      <w:tr w:rsidR="00650A57" w:rsidRPr="00650A57" w14:paraId="7AD1DD9A" w14:textId="36214A62" w:rsidTr="008C5CC6">
        <w:tc>
          <w:tcPr>
            <w:tcW w:w="4219" w:type="dxa"/>
            <w:shd w:val="clear" w:color="auto" w:fill="DBE5F1" w:themeFill="accent1" w:themeFillTint="33"/>
          </w:tcPr>
          <w:p w14:paraId="428B7344" w14:textId="77777777" w:rsidR="00650A57" w:rsidRPr="00650A57" w:rsidRDefault="00650A57" w:rsidP="008151DC">
            <w:r w:rsidRPr="00650A57">
              <w:t>Scoping exercise e.g feasibility/protocol development</w:t>
            </w:r>
          </w:p>
        </w:tc>
        <w:tc>
          <w:tcPr>
            <w:tcW w:w="992" w:type="dxa"/>
          </w:tcPr>
          <w:p w14:paraId="362F508B" w14:textId="77777777" w:rsidR="00650A57" w:rsidRPr="00650A57" w:rsidRDefault="00650A57" w:rsidP="008151DC"/>
        </w:tc>
      </w:tr>
      <w:tr w:rsidR="00650A57" w:rsidRPr="00650A57" w14:paraId="14434A7C" w14:textId="5031AE26" w:rsidTr="008C5CC6">
        <w:tc>
          <w:tcPr>
            <w:tcW w:w="4219" w:type="dxa"/>
            <w:shd w:val="clear" w:color="auto" w:fill="DBE5F1" w:themeFill="accent1" w:themeFillTint="33"/>
          </w:tcPr>
          <w:p w14:paraId="602F5E58" w14:textId="77777777" w:rsidR="00650A57" w:rsidRPr="00650A57" w:rsidRDefault="00650A57" w:rsidP="008151DC">
            <w:r w:rsidRPr="00650A57">
              <w:t>Research e.g. analysis for funded/approved projects</w:t>
            </w:r>
          </w:p>
        </w:tc>
        <w:tc>
          <w:tcPr>
            <w:tcW w:w="992" w:type="dxa"/>
          </w:tcPr>
          <w:p w14:paraId="1CF2D6DA" w14:textId="3DCFB915" w:rsidR="00650A57" w:rsidRPr="00650A57" w:rsidRDefault="00650A57" w:rsidP="008151DC"/>
        </w:tc>
      </w:tr>
    </w:tbl>
    <w:p w14:paraId="41DD23BC" w14:textId="77777777" w:rsidR="00B50AC0" w:rsidRPr="00B50AC0" w:rsidRDefault="00B50AC0" w:rsidP="00B50AC0"/>
    <w:p w14:paraId="66153D00" w14:textId="18F040C2" w:rsidR="00967183" w:rsidRPr="00967183" w:rsidRDefault="00967183" w:rsidP="008C5CC6">
      <w:pPr>
        <w:pStyle w:val="Heading2"/>
        <w:numPr>
          <w:ilvl w:val="0"/>
          <w:numId w:val="14"/>
        </w:numPr>
        <w:rPr>
          <w:rFonts w:ascii="Arial" w:hAnsi="Arial" w:cs="Arial"/>
          <w:color w:val="0070C0"/>
        </w:rPr>
      </w:pPr>
      <w:r w:rsidRPr="00967183">
        <w:rPr>
          <w:rFonts w:ascii="Arial" w:hAnsi="Arial" w:cs="Arial"/>
          <w:color w:val="0070C0"/>
        </w:rPr>
        <w:t xml:space="preserve">Research question </w:t>
      </w:r>
      <w:r>
        <w:rPr>
          <w:rFonts w:ascii="Arial" w:hAnsi="Arial" w:cs="Arial"/>
          <w:color w:val="0070C0"/>
        </w:rPr>
        <w:t>and</w:t>
      </w:r>
      <w:r w:rsidRPr="00967183">
        <w:rPr>
          <w:rFonts w:ascii="Arial" w:hAnsi="Arial" w:cs="Arial"/>
          <w:color w:val="0070C0"/>
        </w:rPr>
        <w:t xml:space="preserve"> </w:t>
      </w:r>
      <w:r>
        <w:rPr>
          <w:rFonts w:ascii="Arial" w:hAnsi="Arial" w:cs="Arial"/>
          <w:color w:val="0070C0"/>
        </w:rPr>
        <w:t xml:space="preserve">brief </w:t>
      </w:r>
      <w:r w:rsidRPr="00967183">
        <w:rPr>
          <w:rFonts w:ascii="Arial" w:hAnsi="Arial" w:cs="Arial"/>
          <w:color w:val="0070C0"/>
        </w:rPr>
        <w:t>summary of research</w:t>
      </w:r>
      <w:r>
        <w:rPr>
          <w:rFonts w:ascii="Arial" w:hAnsi="Arial" w:cs="Arial"/>
          <w:color w:val="0070C0"/>
        </w:rPr>
        <w:t xml:space="preserve"> (350 words)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67183" w:rsidRPr="00967183" w14:paraId="3DA50A97" w14:textId="77777777" w:rsidTr="00B50AC0">
        <w:trPr>
          <w:trHeight w:val="3583"/>
        </w:trPr>
        <w:tc>
          <w:tcPr>
            <w:tcW w:w="9242" w:type="dxa"/>
          </w:tcPr>
          <w:p w14:paraId="65670E86" w14:textId="64FC1FF0" w:rsidR="00967183" w:rsidRPr="00967183" w:rsidRDefault="00967183" w:rsidP="00002B55">
            <w:pPr>
              <w:spacing w:after="200"/>
            </w:pPr>
          </w:p>
        </w:tc>
      </w:tr>
    </w:tbl>
    <w:p w14:paraId="7C07BE0B" w14:textId="501E192B" w:rsidR="00967183" w:rsidRDefault="00967183" w:rsidP="00967183"/>
    <w:p w14:paraId="23581BCA" w14:textId="4EDCE21B" w:rsidR="00B50AC0" w:rsidRPr="00B50AC0" w:rsidRDefault="00B50AC0" w:rsidP="008C5CC6">
      <w:pPr>
        <w:pStyle w:val="Heading2"/>
        <w:numPr>
          <w:ilvl w:val="0"/>
          <w:numId w:val="14"/>
        </w:numPr>
        <w:rPr>
          <w:rFonts w:ascii="Arial" w:hAnsi="Arial" w:cs="Arial"/>
          <w:color w:val="0070C0"/>
        </w:rPr>
      </w:pPr>
      <w:r w:rsidRPr="00B50AC0">
        <w:rPr>
          <w:rFonts w:ascii="Arial" w:hAnsi="Arial" w:cs="Arial"/>
          <w:color w:val="0070C0"/>
        </w:rPr>
        <w:t>What type of data do you require?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</w:tblGrid>
      <w:tr w:rsidR="00B50AC0" w:rsidRPr="00650A57" w14:paraId="23A2E3D3" w14:textId="77777777" w:rsidTr="008C5CC6">
        <w:tc>
          <w:tcPr>
            <w:tcW w:w="4219" w:type="dxa"/>
            <w:shd w:val="clear" w:color="auto" w:fill="DBE5F1" w:themeFill="accent1" w:themeFillTint="33"/>
          </w:tcPr>
          <w:p w14:paraId="307A3A7A" w14:textId="7B7568DB" w:rsidR="00B50AC0" w:rsidRPr="00650A57" w:rsidRDefault="00B50AC0" w:rsidP="00F359FC">
            <w:r>
              <w:t>Individual identifiable data (contains personal details)</w:t>
            </w:r>
          </w:p>
        </w:tc>
        <w:tc>
          <w:tcPr>
            <w:tcW w:w="992" w:type="dxa"/>
          </w:tcPr>
          <w:p w14:paraId="5C221C41" w14:textId="77777777" w:rsidR="00B50AC0" w:rsidRPr="00650A57" w:rsidRDefault="00B50AC0" w:rsidP="00F359FC"/>
        </w:tc>
      </w:tr>
      <w:tr w:rsidR="00B50AC0" w:rsidRPr="00650A57" w14:paraId="4A710476" w14:textId="77777777" w:rsidTr="008C5CC6">
        <w:tc>
          <w:tcPr>
            <w:tcW w:w="4219" w:type="dxa"/>
            <w:shd w:val="clear" w:color="auto" w:fill="DBE5F1" w:themeFill="accent1" w:themeFillTint="33"/>
          </w:tcPr>
          <w:p w14:paraId="3B0AD2F2" w14:textId="056401BD" w:rsidR="00B50AC0" w:rsidRPr="00650A57" w:rsidRDefault="00B50AC0" w:rsidP="00B50AC0">
            <w:r>
              <w:t xml:space="preserve">Pseudo-anonymised (contains unique id for data linkage) </w:t>
            </w:r>
          </w:p>
        </w:tc>
        <w:tc>
          <w:tcPr>
            <w:tcW w:w="992" w:type="dxa"/>
          </w:tcPr>
          <w:p w14:paraId="294B57B8" w14:textId="77777777" w:rsidR="00B50AC0" w:rsidRPr="00650A57" w:rsidRDefault="00B50AC0" w:rsidP="00F359FC"/>
        </w:tc>
      </w:tr>
      <w:tr w:rsidR="00B50AC0" w:rsidRPr="00650A57" w14:paraId="13CEA14D" w14:textId="77777777" w:rsidTr="008C5CC6">
        <w:tc>
          <w:tcPr>
            <w:tcW w:w="4219" w:type="dxa"/>
            <w:shd w:val="clear" w:color="auto" w:fill="DBE5F1" w:themeFill="accent1" w:themeFillTint="33"/>
          </w:tcPr>
          <w:p w14:paraId="6CC4FBCE" w14:textId="31F7D9D4" w:rsidR="00B50AC0" w:rsidRPr="00650A57" w:rsidRDefault="00B50AC0" w:rsidP="00B50AC0">
            <w:r>
              <w:t>Anonymised (contains no identifiable details)</w:t>
            </w:r>
          </w:p>
        </w:tc>
        <w:tc>
          <w:tcPr>
            <w:tcW w:w="992" w:type="dxa"/>
          </w:tcPr>
          <w:p w14:paraId="5BFCFEFA" w14:textId="376214B4" w:rsidR="00B50AC0" w:rsidRPr="00650A57" w:rsidRDefault="00B50AC0" w:rsidP="00F359FC"/>
        </w:tc>
      </w:tr>
    </w:tbl>
    <w:p w14:paraId="2535BC65" w14:textId="36F1F6AF" w:rsidR="0070355F" w:rsidRPr="0070355F" w:rsidRDefault="0070355F" w:rsidP="008C5CC6">
      <w:pPr>
        <w:pStyle w:val="Heading2"/>
        <w:numPr>
          <w:ilvl w:val="0"/>
          <w:numId w:val="14"/>
        </w:numPr>
        <w:rPr>
          <w:rFonts w:ascii="Arial" w:hAnsi="Arial" w:cs="Arial"/>
          <w:color w:val="0070C0"/>
          <w:sz w:val="22"/>
          <w:szCs w:val="22"/>
        </w:rPr>
      </w:pPr>
      <w:r>
        <w:rPr>
          <w:rFonts w:ascii="Arial" w:hAnsi="Arial" w:cs="Arial"/>
          <w:color w:val="0070C0"/>
        </w:rPr>
        <w:lastRenderedPageBreak/>
        <w:t xml:space="preserve">What stage do you require </w:t>
      </w:r>
      <w:r w:rsidRPr="0070355F">
        <w:rPr>
          <w:rFonts w:ascii="Arial" w:hAnsi="Arial" w:cs="Arial"/>
          <w:color w:val="0070C0"/>
          <w:sz w:val="22"/>
          <w:szCs w:val="22"/>
        </w:rPr>
        <w:t>(NB: full data will not be available for all participants)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992"/>
      </w:tblGrid>
      <w:tr w:rsidR="0070355F" w:rsidRPr="00650A57" w14:paraId="38EE7D01" w14:textId="77777777" w:rsidTr="0020041B">
        <w:tc>
          <w:tcPr>
            <w:tcW w:w="4219" w:type="dxa"/>
            <w:shd w:val="clear" w:color="auto" w:fill="DBE5F1" w:themeFill="accent1" w:themeFillTint="33"/>
          </w:tcPr>
          <w:p w14:paraId="6EA5ECF1" w14:textId="413083BB" w:rsidR="0070355F" w:rsidRPr="00650A57" w:rsidRDefault="0070355F" w:rsidP="0020041B">
            <w:r>
              <w:t>Baseline</w:t>
            </w:r>
          </w:p>
        </w:tc>
        <w:tc>
          <w:tcPr>
            <w:tcW w:w="992" w:type="dxa"/>
          </w:tcPr>
          <w:p w14:paraId="6E7FD3D5" w14:textId="48C1010D" w:rsidR="0070355F" w:rsidRPr="00650A57" w:rsidRDefault="0070355F" w:rsidP="0020041B"/>
        </w:tc>
      </w:tr>
      <w:tr w:rsidR="0070355F" w:rsidRPr="00650A57" w14:paraId="5A95B001" w14:textId="77777777" w:rsidTr="0020041B">
        <w:tc>
          <w:tcPr>
            <w:tcW w:w="4219" w:type="dxa"/>
            <w:shd w:val="clear" w:color="auto" w:fill="DBE5F1" w:themeFill="accent1" w:themeFillTint="33"/>
          </w:tcPr>
          <w:p w14:paraId="303E551F" w14:textId="348B0391" w:rsidR="0070355F" w:rsidRPr="00650A57" w:rsidRDefault="0070355F" w:rsidP="0020041B">
            <w:r>
              <w:t>Six month follow-up</w:t>
            </w:r>
          </w:p>
        </w:tc>
        <w:tc>
          <w:tcPr>
            <w:tcW w:w="992" w:type="dxa"/>
          </w:tcPr>
          <w:p w14:paraId="62546438" w14:textId="2F522A63" w:rsidR="0070355F" w:rsidRPr="00650A57" w:rsidRDefault="0070355F" w:rsidP="0020041B"/>
        </w:tc>
      </w:tr>
      <w:tr w:rsidR="0070355F" w:rsidRPr="00650A57" w14:paraId="46AF7F38" w14:textId="77777777" w:rsidTr="0020041B">
        <w:tc>
          <w:tcPr>
            <w:tcW w:w="4219" w:type="dxa"/>
            <w:shd w:val="clear" w:color="auto" w:fill="DBE5F1" w:themeFill="accent1" w:themeFillTint="33"/>
          </w:tcPr>
          <w:p w14:paraId="3B8DF346" w14:textId="7EC598E3" w:rsidR="0070355F" w:rsidRPr="00650A57" w:rsidRDefault="0070355F" w:rsidP="0020041B">
            <w:r>
              <w:t>12 month follow-up</w:t>
            </w:r>
          </w:p>
        </w:tc>
        <w:tc>
          <w:tcPr>
            <w:tcW w:w="992" w:type="dxa"/>
          </w:tcPr>
          <w:p w14:paraId="4FBAA742" w14:textId="7E30E98F" w:rsidR="0070355F" w:rsidRPr="00650A57" w:rsidRDefault="0070355F" w:rsidP="0020041B"/>
        </w:tc>
      </w:tr>
      <w:tr w:rsidR="0070355F" w:rsidRPr="00650A57" w14:paraId="62A075E7" w14:textId="77777777" w:rsidTr="0020041B">
        <w:tc>
          <w:tcPr>
            <w:tcW w:w="4219" w:type="dxa"/>
            <w:shd w:val="clear" w:color="auto" w:fill="DBE5F1" w:themeFill="accent1" w:themeFillTint="33"/>
          </w:tcPr>
          <w:p w14:paraId="7C59D58C" w14:textId="43C1F40A" w:rsidR="0070355F" w:rsidRDefault="0070355F" w:rsidP="0020041B">
            <w:r>
              <w:t>24 month follow-up</w:t>
            </w:r>
          </w:p>
        </w:tc>
        <w:tc>
          <w:tcPr>
            <w:tcW w:w="992" w:type="dxa"/>
          </w:tcPr>
          <w:p w14:paraId="1D6263EE" w14:textId="357D0BBC" w:rsidR="0070355F" w:rsidRPr="00650A57" w:rsidRDefault="0070355F" w:rsidP="0020041B"/>
        </w:tc>
      </w:tr>
      <w:tr w:rsidR="0070355F" w:rsidRPr="00650A57" w14:paraId="050DD61B" w14:textId="77777777" w:rsidTr="0020041B">
        <w:tc>
          <w:tcPr>
            <w:tcW w:w="4219" w:type="dxa"/>
            <w:shd w:val="clear" w:color="auto" w:fill="DBE5F1" w:themeFill="accent1" w:themeFillTint="33"/>
          </w:tcPr>
          <w:p w14:paraId="72A43D81" w14:textId="28A7DDCB" w:rsidR="0070355F" w:rsidRDefault="0070355F" w:rsidP="0020041B">
            <w:r>
              <w:t>48 month follow-up</w:t>
            </w:r>
          </w:p>
        </w:tc>
        <w:tc>
          <w:tcPr>
            <w:tcW w:w="992" w:type="dxa"/>
          </w:tcPr>
          <w:p w14:paraId="21D860FF" w14:textId="1937FDA5" w:rsidR="0070355F" w:rsidRPr="00650A57" w:rsidRDefault="0070355F" w:rsidP="0020041B"/>
        </w:tc>
      </w:tr>
      <w:tr w:rsidR="00CE4879" w:rsidRPr="00650A57" w14:paraId="03BB36C1" w14:textId="77777777" w:rsidTr="0020041B">
        <w:tc>
          <w:tcPr>
            <w:tcW w:w="4219" w:type="dxa"/>
            <w:shd w:val="clear" w:color="auto" w:fill="DBE5F1" w:themeFill="accent1" w:themeFillTint="33"/>
          </w:tcPr>
          <w:p w14:paraId="49B61BA5" w14:textId="3346B957" w:rsidR="00CE4879" w:rsidRDefault="00CE4879" w:rsidP="0020041B">
            <w:r>
              <w:t>Latest time-point</w:t>
            </w:r>
          </w:p>
        </w:tc>
        <w:tc>
          <w:tcPr>
            <w:tcW w:w="992" w:type="dxa"/>
          </w:tcPr>
          <w:p w14:paraId="6A4F6AA5" w14:textId="77777777" w:rsidR="00CE4879" w:rsidRPr="00650A57" w:rsidRDefault="00CE4879" w:rsidP="0020041B"/>
        </w:tc>
      </w:tr>
    </w:tbl>
    <w:p w14:paraId="198925B1" w14:textId="77777777" w:rsidR="0070355F" w:rsidRDefault="0070355F" w:rsidP="004D79C7">
      <w:pPr>
        <w:pStyle w:val="Heading2"/>
        <w:rPr>
          <w:rFonts w:ascii="Arial" w:hAnsi="Arial" w:cs="Arial"/>
          <w:color w:val="0070C0"/>
        </w:rPr>
      </w:pPr>
    </w:p>
    <w:p w14:paraId="59B3FBC6" w14:textId="61501674" w:rsidR="006A0340" w:rsidRDefault="006A0340" w:rsidP="008C5CC6">
      <w:pPr>
        <w:pStyle w:val="Heading2"/>
        <w:numPr>
          <w:ilvl w:val="0"/>
          <w:numId w:val="14"/>
        </w:numPr>
        <w:rPr>
          <w:rFonts w:ascii="Arial" w:hAnsi="Arial" w:cs="Arial"/>
          <w:color w:val="0070C0"/>
        </w:rPr>
      </w:pPr>
      <w:r w:rsidRPr="00E64C10">
        <w:rPr>
          <w:rFonts w:ascii="Arial" w:hAnsi="Arial" w:cs="Arial"/>
          <w:color w:val="0070C0"/>
        </w:rPr>
        <w:t>Selection criteria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6923"/>
      </w:tblGrid>
      <w:tr w:rsidR="00B2082B" w:rsidRPr="00C9178C" w14:paraId="199D9533" w14:textId="77777777" w:rsidTr="008C5CC6">
        <w:tc>
          <w:tcPr>
            <w:tcW w:w="2093" w:type="dxa"/>
            <w:shd w:val="clear" w:color="auto" w:fill="DBE5F1" w:themeFill="accent1" w:themeFillTint="33"/>
          </w:tcPr>
          <w:p w14:paraId="68CEC6F9" w14:textId="77777777" w:rsidR="00B2082B" w:rsidRPr="00C9178C" w:rsidRDefault="00B2082B" w:rsidP="006A0340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Included if:</w:t>
            </w:r>
          </w:p>
        </w:tc>
        <w:tc>
          <w:tcPr>
            <w:tcW w:w="6923" w:type="dxa"/>
          </w:tcPr>
          <w:p w14:paraId="1CF1A4E9" w14:textId="140A6E53" w:rsidR="00B2082B" w:rsidRPr="00C9178C" w:rsidRDefault="00B2082B" w:rsidP="00C9178C">
            <w:pPr>
              <w:rPr>
                <w:rFonts w:ascii="Arial" w:hAnsi="Arial" w:cs="Arial"/>
              </w:rPr>
            </w:pPr>
          </w:p>
          <w:p w14:paraId="3B3FCCB8" w14:textId="3B44BD58" w:rsidR="00C9178C" w:rsidRPr="00C9178C" w:rsidRDefault="00C9178C" w:rsidP="00C9178C">
            <w:pPr>
              <w:rPr>
                <w:rFonts w:ascii="Arial" w:hAnsi="Arial" w:cs="Arial"/>
              </w:rPr>
            </w:pPr>
          </w:p>
        </w:tc>
      </w:tr>
      <w:tr w:rsidR="00B2082B" w:rsidRPr="00C9178C" w14:paraId="553BA88A" w14:textId="77777777" w:rsidTr="008C5CC6">
        <w:tc>
          <w:tcPr>
            <w:tcW w:w="2093" w:type="dxa"/>
            <w:shd w:val="clear" w:color="auto" w:fill="DBE5F1" w:themeFill="accent1" w:themeFillTint="33"/>
          </w:tcPr>
          <w:p w14:paraId="4D717DA6" w14:textId="77777777" w:rsidR="00B2082B" w:rsidRPr="00C9178C" w:rsidRDefault="00B2082B" w:rsidP="006A0340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But excluded if:</w:t>
            </w:r>
          </w:p>
        </w:tc>
        <w:tc>
          <w:tcPr>
            <w:tcW w:w="6923" w:type="dxa"/>
          </w:tcPr>
          <w:p w14:paraId="164219C7" w14:textId="77777777" w:rsidR="00B2082B" w:rsidRPr="00C9178C" w:rsidRDefault="00B2082B" w:rsidP="00C9178C">
            <w:pPr>
              <w:rPr>
                <w:rFonts w:ascii="Arial" w:hAnsi="Arial" w:cs="Arial"/>
              </w:rPr>
            </w:pPr>
          </w:p>
          <w:p w14:paraId="143BCD32" w14:textId="5720A8EB" w:rsidR="00C9178C" w:rsidRPr="00C9178C" w:rsidRDefault="00C9178C" w:rsidP="00C9178C">
            <w:pPr>
              <w:rPr>
                <w:rFonts w:ascii="Arial" w:hAnsi="Arial" w:cs="Arial"/>
              </w:rPr>
            </w:pPr>
          </w:p>
        </w:tc>
      </w:tr>
    </w:tbl>
    <w:p w14:paraId="33AAE63F" w14:textId="77777777" w:rsidR="00B50AC0" w:rsidRPr="00B50AC0" w:rsidRDefault="00B50AC0" w:rsidP="00B50AC0"/>
    <w:p w14:paraId="6CBDAADE" w14:textId="7BAC51F6" w:rsidR="006A0340" w:rsidRPr="00E64C10" w:rsidRDefault="00967183" w:rsidP="008C5CC6">
      <w:pPr>
        <w:pStyle w:val="Heading2"/>
        <w:numPr>
          <w:ilvl w:val="0"/>
          <w:numId w:val="14"/>
        </w:numPr>
        <w:tabs>
          <w:tab w:val="left" w:pos="3135"/>
        </w:tabs>
        <w:rPr>
          <w:rFonts w:ascii="Arial" w:hAnsi="Arial" w:cs="Arial"/>
          <w:color w:val="0070C0"/>
        </w:rPr>
      </w:pPr>
      <w:r>
        <w:rPr>
          <w:rFonts w:ascii="Arial" w:hAnsi="Arial" w:cs="Arial"/>
          <w:color w:val="0070C0"/>
        </w:rPr>
        <w:t xml:space="preserve">Specific data </w:t>
      </w:r>
      <w:r w:rsidR="0027541E">
        <w:rPr>
          <w:rFonts w:ascii="Arial" w:hAnsi="Arial" w:cs="Arial"/>
          <w:color w:val="0070C0"/>
        </w:rPr>
        <w:t>items required</w:t>
      </w:r>
    </w:p>
    <w:tbl>
      <w:tblPr>
        <w:tblStyle w:val="TableGrid"/>
        <w:tblW w:w="9067" w:type="dxa"/>
        <w:tblLayout w:type="fixed"/>
        <w:tblLook w:val="04A0" w:firstRow="1" w:lastRow="0" w:firstColumn="1" w:lastColumn="0" w:noHBand="0" w:noVBand="1"/>
      </w:tblPr>
      <w:tblGrid>
        <w:gridCol w:w="1696"/>
        <w:gridCol w:w="3685"/>
        <w:gridCol w:w="3686"/>
      </w:tblGrid>
      <w:tr w:rsidR="00C9178C" w:rsidRPr="00C9178C" w14:paraId="4E540DA8" w14:textId="77777777" w:rsidTr="004C40CD">
        <w:tc>
          <w:tcPr>
            <w:tcW w:w="1696" w:type="dxa"/>
          </w:tcPr>
          <w:p w14:paraId="6292A0AF" w14:textId="6A4597A0" w:rsidR="00C9178C" w:rsidRPr="00C9178C" w:rsidRDefault="00C9178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Date of Assessment required?</w:t>
            </w:r>
          </w:p>
        </w:tc>
        <w:tc>
          <w:tcPr>
            <w:tcW w:w="3685" w:type="dxa"/>
          </w:tcPr>
          <w:p w14:paraId="5E7E4569" w14:textId="2E525902" w:rsidR="00C9178C" w:rsidRPr="00002B55" w:rsidRDefault="00C9178C" w:rsidP="00EB4A1B">
            <w:pPr>
              <w:tabs>
                <w:tab w:val="center" w:pos="2146"/>
              </w:tabs>
              <w:rPr>
                <w:rFonts w:ascii="Arial" w:hAnsi="Arial" w:cs="Arial"/>
                <w:strike/>
              </w:rPr>
            </w:pPr>
          </w:p>
        </w:tc>
        <w:tc>
          <w:tcPr>
            <w:tcW w:w="3686" w:type="dxa"/>
          </w:tcPr>
          <w:p w14:paraId="2E2B4DCA" w14:textId="6F370F49" w:rsidR="00C9178C" w:rsidRPr="00C9178C" w:rsidRDefault="00C9178C" w:rsidP="00EB4A1B">
            <w:pPr>
              <w:tabs>
                <w:tab w:val="center" w:pos="2146"/>
              </w:tabs>
              <w:rPr>
                <w:rFonts w:ascii="Arial" w:hAnsi="Arial" w:cs="Arial"/>
              </w:rPr>
            </w:pPr>
          </w:p>
        </w:tc>
      </w:tr>
      <w:tr w:rsidR="00ED600C" w:rsidRPr="00C9178C" w14:paraId="39787758" w14:textId="77777777" w:rsidTr="008C5CC6">
        <w:tc>
          <w:tcPr>
            <w:tcW w:w="1696" w:type="dxa"/>
            <w:shd w:val="clear" w:color="auto" w:fill="DBE5F1" w:themeFill="accent1" w:themeFillTint="33"/>
          </w:tcPr>
          <w:p w14:paraId="167AEB34" w14:textId="77777777" w:rsidR="00ED600C" w:rsidRPr="00C9178C" w:rsidRDefault="00ED600C" w:rsidP="00B94499">
            <w:pPr>
              <w:rPr>
                <w:rFonts w:ascii="Arial" w:hAnsi="Arial" w:cs="Arial"/>
                <w:b/>
              </w:rPr>
            </w:pPr>
            <w:r w:rsidRPr="00C9178C">
              <w:rPr>
                <w:rFonts w:ascii="Arial" w:hAnsi="Arial" w:cs="Arial"/>
                <w:b/>
              </w:rPr>
              <w:t>Data dictionary sheet title</w:t>
            </w:r>
          </w:p>
        </w:tc>
        <w:tc>
          <w:tcPr>
            <w:tcW w:w="7371" w:type="dxa"/>
            <w:gridSpan w:val="2"/>
            <w:shd w:val="clear" w:color="auto" w:fill="DBE5F1" w:themeFill="accent1" w:themeFillTint="33"/>
          </w:tcPr>
          <w:p w14:paraId="049DEC22" w14:textId="08CD3A64" w:rsidR="00ED600C" w:rsidRPr="00C9178C" w:rsidRDefault="00ED600C" w:rsidP="00EB4A1B">
            <w:pPr>
              <w:tabs>
                <w:tab w:val="center" w:pos="2146"/>
              </w:tabs>
              <w:rPr>
                <w:rFonts w:ascii="Arial" w:hAnsi="Arial" w:cs="Arial"/>
                <w:b/>
              </w:rPr>
            </w:pPr>
            <w:r w:rsidRPr="00C9178C">
              <w:rPr>
                <w:rFonts w:ascii="Arial" w:hAnsi="Arial" w:cs="Arial"/>
                <w:b/>
              </w:rPr>
              <w:t>Variable name</w:t>
            </w:r>
            <w:r w:rsidR="00433A3D">
              <w:rPr>
                <w:rFonts w:ascii="Arial" w:hAnsi="Arial" w:cs="Arial"/>
                <w:b/>
              </w:rPr>
              <w:t xml:space="preserve"> </w:t>
            </w:r>
            <w:r w:rsidR="00433A3D" w:rsidRPr="00433A3D">
              <w:rPr>
                <w:rFonts w:ascii="Arial" w:hAnsi="Arial" w:cs="Arial"/>
              </w:rPr>
              <w:t>(please cut and paste from data dictionary)</w:t>
            </w:r>
          </w:p>
        </w:tc>
      </w:tr>
      <w:tr w:rsidR="00D6337F" w:rsidRPr="00C9178C" w14:paraId="222779F2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286885FD" w14:textId="5F7DF96D" w:rsidR="00D6337F" w:rsidRPr="00C9178C" w:rsidRDefault="00D6337F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Contact information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CE90311" w14:textId="282D7460" w:rsidR="00D6337F" w:rsidRPr="00C9178C" w:rsidRDefault="00D6337F" w:rsidP="00D6337F">
            <w:pPr>
              <w:tabs>
                <w:tab w:val="center" w:pos="2146"/>
              </w:tabs>
              <w:rPr>
                <w:rFonts w:ascii="Arial" w:hAnsi="Arial" w:cs="Arial"/>
              </w:rPr>
            </w:pPr>
          </w:p>
        </w:tc>
      </w:tr>
      <w:tr w:rsidR="00ED600C" w:rsidRPr="00C9178C" w14:paraId="2DCC9622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5D873E23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Personal details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867B662" w14:textId="7630E0A9" w:rsidR="00ED600C" w:rsidRPr="00C9178C" w:rsidRDefault="00ED600C" w:rsidP="00316639">
            <w:pPr>
              <w:tabs>
                <w:tab w:val="center" w:pos="2146"/>
              </w:tabs>
              <w:rPr>
                <w:rFonts w:ascii="Arial" w:hAnsi="Arial" w:cs="Arial"/>
              </w:rPr>
            </w:pPr>
          </w:p>
        </w:tc>
      </w:tr>
      <w:tr w:rsidR="00ED600C" w:rsidRPr="00C9178C" w14:paraId="724369F7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1CA86999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Housing, Living Circumstance</w:t>
            </w:r>
          </w:p>
        </w:tc>
        <w:tc>
          <w:tcPr>
            <w:tcW w:w="7371" w:type="dxa"/>
            <w:gridSpan w:val="2"/>
          </w:tcPr>
          <w:p w14:paraId="03E7E4DB" w14:textId="72D647C3" w:rsidR="00ED600C" w:rsidRPr="00C9178C" w:rsidRDefault="00ED600C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66D6CE99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1F4522B7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Education, Occupation</w:t>
            </w:r>
          </w:p>
        </w:tc>
        <w:tc>
          <w:tcPr>
            <w:tcW w:w="7371" w:type="dxa"/>
            <w:gridSpan w:val="2"/>
          </w:tcPr>
          <w:p w14:paraId="3A51953B" w14:textId="218BE938" w:rsidR="00ED600C" w:rsidRPr="00C9178C" w:rsidRDefault="00ED600C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22BCAD09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59C0BF70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Family Data</w:t>
            </w:r>
          </w:p>
        </w:tc>
        <w:tc>
          <w:tcPr>
            <w:tcW w:w="7371" w:type="dxa"/>
            <w:gridSpan w:val="2"/>
          </w:tcPr>
          <w:p w14:paraId="527D0F31" w14:textId="0F7EDA0B" w:rsidR="00CE51DB" w:rsidRPr="00C9178C" w:rsidRDefault="00CE51DB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390BA984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3B46EAC4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Formal and Informal Support</w:t>
            </w:r>
          </w:p>
        </w:tc>
        <w:tc>
          <w:tcPr>
            <w:tcW w:w="7371" w:type="dxa"/>
            <w:gridSpan w:val="2"/>
          </w:tcPr>
          <w:p w14:paraId="2AA93965" w14:textId="0BB1291E" w:rsidR="00ED600C" w:rsidRPr="00C9178C" w:rsidRDefault="00ED600C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684C6D8F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0F72EDEB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Smoking, Alcohol</w:t>
            </w:r>
          </w:p>
        </w:tc>
        <w:tc>
          <w:tcPr>
            <w:tcW w:w="7371" w:type="dxa"/>
            <w:gridSpan w:val="2"/>
          </w:tcPr>
          <w:p w14:paraId="471E165B" w14:textId="26832AC8" w:rsidR="00ED600C" w:rsidRPr="00C9178C" w:rsidRDefault="00ED600C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68318DFF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5713F23F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Hearing, Eyesight</w:t>
            </w:r>
          </w:p>
        </w:tc>
        <w:tc>
          <w:tcPr>
            <w:tcW w:w="7371" w:type="dxa"/>
            <w:gridSpan w:val="2"/>
          </w:tcPr>
          <w:p w14:paraId="334138EC" w14:textId="110D0E0E" w:rsidR="00ED600C" w:rsidRPr="00C9178C" w:rsidRDefault="00ED600C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0C364D37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50216ECA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SF-36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DA41E97" w14:textId="3CE0E8EE" w:rsidR="002C71B9" w:rsidRPr="00C9178C" w:rsidRDefault="002C71B9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3FFCBA5C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1A3CFFF7" w14:textId="1651710C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lastRenderedPageBreak/>
              <w:t>MoCA</w:t>
            </w:r>
          </w:p>
        </w:tc>
        <w:tc>
          <w:tcPr>
            <w:tcW w:w="7371" w:type="dxa"/>
            <w:gridSpan w:val="2"/>
          </w:tcPr>
          <w:p w14:paraId="3134570F" w14:textId="1B54D4FF" w:rsidR="00ED600C" w:rsidRPr="00C9178C" w:rsidRDefault="00ED600C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1F19F179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5D862214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Co-morbidities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DD63E1E" w14:textId="207BE8A5" w:rsidR="00E627EE" w:rsidRPr="00C9178C" w:rsidRDefault="00E627EE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4045F9E0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41516A13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Falls</w:t>
            </w:r>
          </w:p>
        </w:tc>
        <w:tc>
          <w:tcPr>
            <w:tcW w:w="7371" w:type="dxa"/>
            <w:gridSpan w:val="2"/>
          </w:tcPr>
          <w:p w14:paraId="6B5F40CD" w14:textId="4C98C9A6" w:rsidR="00ED600C" w:rsidRPr="00C9178C" w:rsidRDefault="00ED600C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7774AC1C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578FD486" w14:textId="77777777" w:rsidR="00ED600C" w:rsidRPr="00C9178C" w:rsidRDefault="00ED600C" w:rsidP="00B94499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Medications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43D903D4" w14:textId="1C7CB8A1" w:rsidR="002C71B9" w:rsidRPr="00C9178C" w:rsidRDefault="002C71B9" w:rsidP="00316639">
            <w:pPr>
              <w:rPr>
                <w:rFonts w:ascii="Arial" w:hAnsi="Arial" w:cs="Arial"/>
              </w:rPr>
            </w:pPr>
          </w:p>
        </w:tc>
      </w:tr>
      <w:tr w:rsidR="00ED600C" w:rsidRPr="00C9178C" w14:paraId="54482684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51FBB50B" w14:textId="77777777" w:rsidR="00ED600C" w:rsidRPr="00C9178C" w:rsidRDefault="00ED600C" w:rsidP="001C3FAA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Activities of Daily Living</w:t>
            </w:r>
          </w:p>
        </w:tc>
        <w:tc>
          <w:tcPr>
            <w:tcW w:w="7371" w:type="dxa"/>
            <w:gridSpan w:val="2"/>
          </w:tcPr>
          <w:p w14:paraId="405D3F0A" w14:textId="77C3AB5D" w:rsidR="00ED600C" w:rsidRPr="00C9178C" w:rsidRDefault="00ED600C" w:rsidP="00307080">
            <w:pPr>
              <w:rPr>
                <w:rFonts w:ascii="Arial" w:hAnsi="Arial" w:cs="Arial"/>
              </w:rPr>
            </w:pPr>
          </w:p>
        </w:tc>
      </w:tr>
      <w:tr w:rsidR="00ED600C" w:rsidRPr="00C9178C" w14:paraId="2838268E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6EFA8585" w14:textId="77777777" w:rsidR="00ED600C" w:rsidRPr="00C9178C" w:rsidRDefault="00ED600C" w:rsidP="001C3FAA">
            <w:pPr>
              <w:rPr>
                <w:rFonts w:ascii="Arial" w:hAnsi="Arial" w:cs="Arial"/>
              </w:rPr>
            </w:pPr>
            <w:r w:rsidRPr="00C9178C">
              <w:rPr>
                <w:rFonts w:ascii="Arial" w:hAnsi="Arial" w:cs="Arial"/>
              </w:rPr>
              <w:t>Height, Weight, BP, Grip</w:t>
            </w:r>
          </w:p>
        </w:tc>
        <w:tc>
          <w:tcPr>
            <w:tcW w:w="7371" w:type="dxa"/>
            <w:gridSpan w:val="2"/>
          </w:tcPr>
          <w:p w14:paraId="1BE12AEA" w14:textId="2891F570" w:rsidR="00ED600C" w:rsidRPr="00C9178C" w:rsidRDefault="00ED600C" w:rsidP="00307080">
            <w:pPr>
              <w:rPr>
                <w:rFonts w:ascii="Arial" w:hAnsi="Arial" w:cs="Arial"/>
              </w:rPr>
            </w:pPr>
          </w:p>
        </w:tc>
      </w:tr>
      <w:tr w:rsidR="00433A3D" w:rsidRPr="00C9178C" w14:paraId="102052CF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0D2BDD5F" w14:textId="5565B76B" w:rsidR="00433A3D" w:rsidRPr="00C9178C" w:rsidRDefault="00433A3D" w:rsidP="001C3FAA">
            <w:pPr>
              <w:rPr>
                <w:rFonts w:ascii="Arial" w:hAnsi="Arial" w:cs="Arial"/>
              </w:rPr>
            </w:pPr>
            <w:r w:rsidRPr="00433A3D">
              <w:rPr>
                <w:rFonts w:ascii="Arial" w:hAnsi="Arial" w:cs="Arial"/>
              </w:rPr>
              <w:t>Timed Up and Go, Walking</w:t>
            </w:r>
          </w:p>
        </w:tc>
        <w:tc>
          <w:tcPr>
            <w:tcW w:w="7371" w:type="dxa"/>
            <w:gridSpan w:val="2"/>
          </w:tcPr>
          <w:p w14:paraId="66D8396F" w14:textId="02819DB0" w:rsidR="00433A3D" w:rsidRPr="00C9178C" w:rsidRDefault="00433A3D" w:rsidP="00307080">
            <w:pPr>
              <w:rPr>
                <w:rFonts w:ascii="Arial" w:hAnsi="Arial" w:cs="Arial"/>
              </w:rPr>
            </w:pPr>
          </w:p>
        </w:tc>
      </w:tr>
      <w:tr w:rsidR="00433A3D" w:rsidRPr="00C9178C" w14:paraId="13ADAC77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43158FDD" w14:textId="3A3A67C0" w:rsidR="00433A3D" w:rsidRPr="00C9178C" w:rsidRDefault="00433A3D" w:rsidP="001C3FAA">
            <w:pPr>
              <w:rPr>
                <w:rFonts w:ascii="Arial" w:hAnsi="Arial" w:cs="Arial"/>
              </w:rPr>
            </w:pPr>
            <w:r w:rsidRPr="00433A3D">
              <w:rPr>
                <w:rFonts w:ascii="Arial" w:hAnsi="Arial" w:cs="Arial"/>
              </w:rPr>
              <w:t>Frailty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D3CE1C2" w14:textId="418B0DCD" w:rsidR="00433A3D" w:rsidRPr="00C9178C" w:rsidRDefault="00433A3D" w:rsidP="00307080">
            <w:pPr>
              <w:rPr>
                <w:rFonts w:ascii="Arial" w:hAnsi="Arial" w:cs="Arial"/>
              </w:rPr>
            </w:pPr>
          </w:p>
        </w:tc>
      </w:tr>
      <w:tr w:rsidR="00433A3D" w:rsidRPr="00C9178C" w14:paraId="4920FAB3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08BE14AB" w14:textId="47305B92" w:rsidR="00433A3D" w:rsidRPr="00C9178C" w:rsidRDefault="00433A3D" w:rsidP="0070355F">
            <w:pPr>
              <w:rPr>
                <w:rFonts w:ascii="Arial" w:hAnsi="Arial" w:cs="Arial"/>
              </w:rPr>
            </w:pPr>
            <w:r w:rsidRPr="00433A3D">
              <w:rPr>
                <w:rFonts w:ascii="Arial" w:hAnsi="Arial" w:cs="Arial"/>
              </w:rPr>
              <w:t xml:space="preserve">Quality of </w:t>
            </w:r>
            <w:r w:rsidR="0070355F">
              <w:rPr>
                <w:rFonts w:ascii="Arial" w:hAnsi="Arial" w:cs="Arial"/>
              </w:rPr>
              <w:t>Life</w:t>
            </w:r>
            <w:r w:rsidRPr="00433A3D">
              <w:rPr>
                <w:rFonts w:ascii="Arial" w:hAnsi="Arial" w:cs="Arial"/>
              </w:rPr>
              <w:t xml:space="preserve"> and Sleep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7F2BA9E0" w14:textId="0E9D5967" w:rsidR="00433A3D" w:rsidRPr="00C9178C" w:rsidRDefault="00433A3D" w:rsidP="00307080">
            <w:pPr>
              <w:rPr>
                <w:rFonts w:ascii="Arial" w:hAnsi="Arial" w:cs="Arial"/>
              </w:rPr>
            </w:pPr>
          </w:p>
        </w:tc>
      </w:tr>
      <w:tr w:rsidR="00433A3D" w:rsidRPr="00C9178C" w14:paraId="4263BB6D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113E767A" w14:textId="567CEC1F" w:rsidR="00433A3D" w:rsidRPr="00C9178C" w:rsidRDefault="00433A3D" w:rsidP="001C3FAA">
            <w:pPr>
              <w:rPr>
                <w:rFonts w:ascii="Arial" w:hAnsi="Arial" w:cs="Arial"/>
              </w:rPr>
            </w:pPr>
            <w:r w:rsidRPr="00433A3D">
              <w:rPr>
                <w:rFonts w:ascii="Arial" w:hAnsi="Arial" w:cs="Arial"/>
              </w:rPr>
              <w:t>Pain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2453EACF" w14:textId="457B8C6D" w:rsidR="00433A3D" w:rsidRPr="00C9178C" w:rsidRDefault="00433A3D" w:rsidP="00307080">
            <w:pPr>
              <w:rPr>
                <w:rFonts w:ascii="Arial" w:hAnsi="Arial" w:cs="Arial"/>
              </w:rPr>
            </w:pPr>
          </w:p>
        </w:tc>
      </w:tr>
      <w:tr w:rsidR="00433A3D" w:rsidRPr="00C9178C" w14:paraId="25892B02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071A0F3B" w14:textId="117B3B67" w:rsidR="00433A3D" w:rsidRPr="00C9178C" w:rsidRDefault="00433A3D" w:rsidP="001C3FAA">
            <w:pPr>
              <w:rPr>
                <w:rFonts w:ascii="Arial" w:hAnsi="Arial" w:cs="Arial"/>
              </w:rPr>
            </w:pPr>
            <w:r w:rsidRPr="00433A3D">
              <w:rPr>
                <w:rFonts w:ascii="Arial" w:hAnsi="Arial" w:cs="Arial"/>
              </w:rPr>
              <w:t>Loneliness, Depression</w:t>
            </w:r>
          </w:p>
        </w:tc>
        <w:tc>
          <w:tcPr>
            <w:tcW w:w="7371" w:type="dxa"/>
            <w:gridSpan w:val="2"/>
            <w:shd w:val="clear" w:color="auto" w:fill="auto"/>
          </w:tcPr>
          <w:p w14:paraId="0DC6FA9E" w14:textId="2FC6FA6E" w:rsidR="00433A3D" w:rsidRPr="00C9178C" w:rsidRDefault="00433A3D" w:rsidP="00307080">
            <w:pPr>
              <w:rPr>
                <w:rFonts w:ascii="Arial" w:hAnsi="Arial" w:cs="Arial"/>
              </w:rPr>
            </w:pPr>
          </w:p>
        </w:tc>
      </w:tr>
      <w:tr w:rsidR="00433A3D" w:rsidRPr="00C9178C" w14:paraId="55ED54AF" w14:textId="77777777" w:rsidTr="00433A3D">
        <w:tc>
          <w:tcPr>
            <w:tcW w:w="1696" w:type="dxa"/>
            <w:shd w:val="clear" w:color="auto" w:fill="DBE5F1" w:themeFill="accent1" w:themeFillTint="33"/>
          </w:tcPr>
          <w:p w14:paraId="1A43BAA1" w14:textId="3FA2A59A" w:rsidR="00433A3D" w:rsidRPr="00C9178C" w:rsidRDefault="00433A3D" w:rsidP="001C3FAA">
            <w:pPr>
              <w:rPr>
                <w:rFonts w:ascii="Arial" w:hAnsi="Arial" w:cs="Arial"/>
              </w:rPr>
            </w:pPr>
            <w:r w:rsidRPr="00433A3D">
              <w:rPr>
                <w:rFonts w:ascii="Arial" w:hAnsi="Arial" w:cs="Arial"/>
              </w:rPr>
              <w:t>Resilience, Self-Efficacy</w:t>
            </w:r>
          </w:p>
        </w:tc>
        <w:tc>
          <w:tcPr>
            <w:tcW w:w="7371" w:type="dxa"/>
            <w:gridSpan w:val="2"/>
          </w:tcPr>
          <w:p w14:paraId="335B703B" w14:textId="7F8216B6" w:rsidR="00433A3D" w:rsidRPr="00C9178C" w:rsidRDefault="00433A3D" w:rsidP="00307080">
            <w:pPr>
              <w:rPr>
                <w:rFonts w:ascii="Arial" w:hAnsi="Arial" w:cs="Arial"/>
              </w:rPr>
            </w:pPr>
          </w:p>
        </w:tc>
      </w:tr>
    </w:tbl>
    <w:p w14:paraId="4B36149E" w14:textId="77777777" w:rsidR="00C9178C" w:rsidRDefault="00C9178C" w:rsidP="00C9178C">
      <w:pPr>
        <w:rPr>
          <w:rFonts w:ascii="Arial" w:hAnsi="Arial" w:cs="Arial"/>
        </w:rPr>
      </w:pPr>
    </w:p>
    <w:p w14:paraId="74C1BFC5" w14:textId="77777777" w:rsidR="00C9178C" w:rsidRDefault="00C9178C" w:rsidP="00C9178C">
      <w:pPr>
        <w:rPr>
          <w:rFonts w:ascii="Arial" w:hAnsi="Arial" w:cs="Arial"/>
        </w:rPr>
      </w:pPr>
    </w:p>
    <w:sectPr w:rsidR="00C9178C" w:rsidSect="00C4308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DE10E7" w14:textId="77777777" w:rsidR="009622CE" w:rsidRDefault="009622CE" w:rsidP="0009502A">
      <w:pPr>
        <w:spacing w:after="0" w:line="240" w:lineRule="auto"/>
      </w:pPr>
      <w:r>
        <w:separator/>
      </w:r>
    </w:p>
  </w:endnote>
  <w:endnote w:type="continuationSeparator" w:id="0">
    <w:p w14:paraId="0D706CD3" w14:textId="77777777" w:rsidR="009622CE" w:rsidRDefault="009622CE" w:rsidP="000950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altName w:val="Courier New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C4BD0D" w14:textId="77777777" w:rsidR="00E37EF0" w:rsidRDefault="00E37EF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152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B8D2F1" w14:textId="1B5A1832" w:rsidR="001026AE" w:rsidRDefault="001026A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31DB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3E5FDAB" w14:textId="6341D5ED" w:rsidR="0009502A" w:rsidRDefault="0009502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2EF19C" w14:textId="77777777" w:rsidR="00E37EF0" w:rsidRDefault="00E37EF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BA8FE0D" w14:textId="77777777" w:rsidR="009622CE" w:rsidRDefault="009622CE" w:rsidP="0009502A">
      <w:pPr>
        <w:spacing w:after="0" w:line="240" w:lineRule="auto"/>
      </w:pPr>
      <w:r>
        <w:separator/>
      </w:r>
    </w:p>
  </w:footnote>
  <w:footnote w:type="continuationSeparator" w:id="0">
    <w:p w14:paraId="6FCEE6BF" w14:textId="77777777" w:rsidR="009622CE" w:rsidRDefault="009622CE" w:rsidP="000950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A8E79" w14:textId="77777777" w:rsidR="00E37EF0" w:rsidRDefault="00E37EF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4C0A3D" w14:textId="496A8CE0" w:rsidR="00EF7D62" w:rsidRDefault="00EF7D62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7AB7851F" wp14:editId="0E3F5120">
          <wp:simplePos x="0" y="0"/>
          <wp:positionH relativeFrom="column">
            <wp:posOffset>5335270</wp:posOffset>
          </wp:positionH>
          <wp:positionV relativeFrom="paragraph">
            <wp:posOffset>-251460</wp:posOffset>
          </wp:positionV>
          <wp:extent cx="1064260" cy="1146175"/>
          <wp:effectExtent l="0" t="0" r="2540" b="0"/>
          <wp:wrapTight wrapText="bothSides">
            <wp:wrapPolygon edited="0">
              <wp:start x="6959" y="0"/>
              <wp:lineTo x="5026" y="718"/>
              <wp:lineTo x="0" y="5026"/>
              <wp:lineTo x="0" y="14360"/>
              <wp:lineTo x="1160" y="17591"/>
              <wp:lineTo x="6186" y="21181"/>
              <wp:lineTo x="6959" y="21181"/>
              <wp:lineTo x="14305" y="21181"/>
              <wp:lineTo x="15079" y="21181"/>
              <wp:lineTo x="20105" y="17232"/>
              <wp:lineTo x="21265" y="14360"/>
              <wp:lineTo x="21265" y="5026"/>
              <wp:lineTo x="16239" y="718"/>
              <wp:lineTo x="14305" y="0"/>
              <wp:lineTo x="6959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RE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4260" cy="11461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Enquiries to </w:t>
    </w:r>
    <w:hyperlink r:id="rId2" w:history="1">
      <w:r w:rsidR="00E37EF0" w:rsidRPr="00431A64">
        <w:rPr>
          <w:rStyle w:val="Hyperlink"/>
        </w:rPr>
        <w:t>lesley.brown@bthft.nhs.uk</w:t>
      </w:r>
    </w:hyperlink>
  </w:p>
  <w:p w14:paraId="04CFA36A" w14:textId="3276BCB4" w:rsidR="00EF7D62" w:rsidRDefault="00EF7D62">
    <w:pPr>
      <w:pStyle w:val="Header"/>
    </w:pPr>
    <w:r>
      <w:t>Project number: [office use only]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04E1DE" w14:textId="77777777" w:rsidR="00E37EF0" w:rsidRDefault="00E37EF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15E781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46964D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C0D2C5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FE02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A20344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D02CF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1093F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426A54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CCD14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5502A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26A26054"/>
    <w:multiLevelType w:val="hybridMultilevel"/>
    <w:tmpl w:val="82580DEA"/>
    <w:lvl w:ilvl="0" w:tplc="415E3EFE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981D97"/>
    <w:multiLevelType w:val="hybridMultilevel"/>
    <w:tmpl w:val="B7AA806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ED14879"/>
    <w:multiLevelType w:val="hybridMultilevel"/>
    <w:tmpl w:val="F6E45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B573C0"/>
    <w:multiLevelType w:val="hybridMultilevel"/>
    <w:tmpl w:val="D8B641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9D66646"/>
    <w:multiLevelType w:val="hybridMultilevel"/>
    <w:tmpl w:val="F1A292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A23F04"/>
    <w:multiLevelType w:val="hybridMultilevel"/>
    <w:tmpl w:val="740E9B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6F015E6"/>
    <w:multiLevelType w:val="hybridMultilevel"/>
    <w:tmpl w:val="E8743150"/>
    <w:lvl w:ilvl="0" w:tplc="415E3EFE">
      <w:start w:val="1"/>
      <w:numFmt w:val="decimal"/>
      <w:lvlText w:val="%1."/>
      <w:lvlJc w:val="left"/>
      <w:pPr>
        <w:ind w:left="720" w:hanging="360"/>
      </w:pPr>
      <w:rPr>
        <w:b/>
        <w:color w:val="0070C0"/>
        <w:sz w:val="28"/>
        <w:szCs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3"/>
  </w:num>
  <w:num w:numId="13">
    <w:abstractNumId w:val="14"/>
  </w:num>
  <w:num w:numId="14">
    <w:abstractNumId w:val="10"/>
  </w:num>
  <w:num w:numId="15">
    <w:abstractNumId w:val="15"/>
  </w:num>
  <w:num w:numId="16">
    <w:abstractNumId w:val="1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340"/>
    <w:rsid w:val="00000A14"/>
    <w:rsid w:val="00002B55"/>
    <w:rsid w:val="00010BB9"/>
    <w:rsid w:val="0009502A"/>
    <w:rsid w:val="000975E7"/>
    <w:rsid w:val="000A395C"/>
    <w:rsid w:val="001026AE"/>
    <w:rsid w:val="001410A9"/>
    <w:rsid w:val="00164F49"/>
    <w:rsid w:val="001C2F45"/>
    <w:rsid w:val="001C3FAA"/>
    <w:rsid w:val="001E3318"/>
    <w:rsid w:val="00215D14"/>
    <w:rsid w:val="00237303"/>
    <w:rsid w:val="00255192"/>
    <w:rsid w:val="00273123"/>
    <w:rsid w:val="0027541E"/>
    <w:rsid w:val="002A237B"/>
    <w:rsid w:val="002A556C"/>
    <w:rsid w:val="002C71B9"/>
    <w:rsid w:val="002D6F7D"/>
    <w:rsid w:val="00307080"/>
    <w:rsid w:val="00314DA5"/>
    <w:rsid w:val="00316639"/>
    <w:rsid w:val="003261F3"/>
    <w:rsid w:val="00330467"/>
    <w:rsid w:val="003400F1"/>
    <w:rsid w:val="003D4265"/>
    <w:rsid w:val="003F40EA"/>
    <w:rsid w:val="00416AA0"/>
    <w:rsid w:val="00433A3D"/>
    <w:rsid w:val="004D79C7"/>
    <w:rsid w:val="005312F5"/>
    <w:rsid w:val="0054376A"/>
    <w:rsid w:val="00545FC5"/>
    <w:rsid w:val="0056264E"/>
    <w:rsid w:val="00580B7F"/>
    <w:rsid w:val="005B0D14"/>
    <w:rsid w:val="005C161B"/>
    <w:rsid w:val="005E421A"/>
    <w:rsid w:val="006422C8"/>
    <w:rsid w:val="00650A57"/>
    <w:rsid w:val="006A0340"/>
    <w:rsid w:val="006E14AA"/>
    <w:rsid w:val="006F163E"/>
    <w:rsid w:val="0070355F"/>
    <w:rsid w:val="00797198"/>
    <w:rsid w:val="00855289"/>
    <w:rsid w:val="00862F71"/>
    <w:rsid w:val="008739CC"/>
    <w:rsid w:val="00873D7B"/>
    <w:rsid w:val="00880119"/>
    <w:rsid w:val="00890E90"/>
    <w:rsid w:val="008933D8"/>
    <w:rsid w:val="008C5CC6"/>
    <w:rsid w:val="0091059B"/>
    <w:rsid w:val="00930117"/>
    <w:rsid w:val="00941CF5"/>
    <w:rsid w:val="009622CE"/>
    <w:rsid w:val="00967183"/>
    <w:rsid w:val="009F070D"/>
    <w:rsid w:val="00A20348"/>
    <w:rsid w:val="00A36CF5"/>
    <w:rsid w:val="00A774EA"/>
    <w:rsid w:val="00A85B6C"/>
    <w:rsid w:val="00AD1B4C"/>
    <w:rsid w:val="00AD3173"/>
    <w:rsid w:val="00AD6B46"/>
    <w:rsid w:val="00B2082B"/>
    <w:rsid w:val="00B23E4E"/>
    <w:rsid w:val="00B31DB1"/>
    <w:rsid w:val="00B3772F"/>
    <w:rsid w:val="00B50AC0"/>
    <w:rsid w:val="00B73992"/>
    <w:rsid w:val="00B7564E"/>
    <w:rsid w:val="00B92032"/>
    <w:rsid w:val="00B94499"/>
    <w:rsid w:val="00BC2BD0"/>
    <w:rsid w:val="00BF7C01"/>
    <w:rsid w:val="00C43089"/>
    <w:rsid w:val="00C46869"/>
    <w:rsid w:val="00C56C57"/>
    <w:rsid w:val="00C9178C"/>
    <w:rsid w:val="00CA19CD"/>
    <w:rsid w:val="00CE4879"/>
    <w:rsid w:val="00CE51DB"/>
    <w:rsid w:val="00D00D33"/>
    <w:rsid w:val="00D46C2B"/>
    <w:rsid w:val="00D6337F"/>
    <w:rsid w:val="00D928A1"/>
    <w:rsid w:val="00DC48B4"/>
    <w:rsid w:val="00DF0517"/>
    <w:rsid w:val="00E057DF"/>
    <w:rsid w:val="00E209F2"/>
    <w:rsid w:val="00E37EF0"/>
    <w:rsid w:val="00E627EE"/>
    <w:rsid w:val="00E64C10"/>
    <w:rsid w:val="00EB4A1B"/>
    <w:rsid w:val="00EB66B1"/>
    <w:rsid w:val="00ED600C"/>
    <w:rsid w:val="00EE5F8A"/>
    <w:rsid w:val="00EF7D62"/>
    <w:rsid w:val="00F367F1"/>
    <w:rsid w:val="00F419B2"/>
    <w:rsid w:val="00F44507"/>
    <w:rsid w:val="00F73B58"/>
    <w:rsid w:val="00F8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A42EA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F5"/>
    <w:pPr>
      <w:spacing w:line="276" w:lineRule="auto"/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CF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CF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CF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spacing w:val="4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CF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1CF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1CF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CF5"/>
    <w:pPr>
      <w:keepNext/>
      <w:keepLines/>
      <w:spacing w:before="120" w:after="0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1CF5"/>
    <w:pPr>
      <w:keepNext/>
      <w:keepLines/>
      <w:spacing w:before="120" w:after="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1CF5"/>
    <w:pPr>
      <w:keepNext/>
      <w:keepLines/>
      <w:spacing w:before="120" w:after="0"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941CF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1C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41CF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CF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1C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1CF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C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1CF5"/>
    <w:rPr>
      <w:rFonts w:asciiTheme="majorHAnsi" w:eastAsiaTheme="majorEastAsia" w:hAnsiTheme="majorHAnsi" w:cstheme="majorBidi"/>
      <w:spacing w:val="4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1CF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1CF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41CF5"/>
    <w:rPr>
      <w:rFonts w:asciiTheme="majorHAnsi" w:eastAsiaTheme="majorEastAsia" w:hAnsiTheme="majorHAnsi" w:cstheme="majorBidi"/>
      <w:b/>
      <w:bCs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1CF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1CF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941CF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CF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CF5"/>
    <w:rPr>
      <w:rFonts w:asciiTheme="majorHAnsi" w:eastAsiaTheme="majorEastAsia" w:hAnsiTheme="majorHAnsi" w:cstheme="majorBidi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941CF5"/>
    <w:rPr>
      <w:smallCaps/>
      <w:color w:val="auto"/>
      <w:u w:val="single" w:color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941CF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41CF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941CF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41CF5"/>
    <w:rPr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CF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941CF5"/>
    <w:rPr>
      <w:i/>
      <w:iCs/>
      <w:color w:val="auto"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941C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qFormat/>
    <w:rsid w:val="00941CF5"/>
    <w:rPr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941CF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41CF5"/>
    <w:rPr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941CF5"/>
    <w:rPr>
      <w:b/>
      <w:bCs/>
      <w:smallCaps/>
      <w:color w:val="auto"/>
    </w:rPr>
  </w:style>
  <w:style w:type="table" w:styleId="TableGrid">
    <w:name w:val="Table Grid"/>
    <w:basedOn w:val="TableNormal"/>
    <w:uiPriority w:val="59"/>
    <w:rsid w:val="00B9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F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2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F5"/>
    <w:pPr>
      <w:spacing w:line="276" w:lineRule="auto"/>
      <w:jc w:val="left"/>
    </w:pPr>
    <w:rPr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41CF5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41CF5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41CF5"/>
    <w:pPr>
      <w:keepNext/>
      <w:keepLines/>
      <w:spacing w:before="120" w:after="120"/>
      <w:outlineLvl w:val="2"/>
    </w:pPr>
    <w:rPr>
      <w:rFonts w:asciiTheme="majorHAnsi" w:eastAsiaTheme="majorEastAsia" w:hAnsiTheme="majorHAnsi" w:cstheme="majorBidi"/>
      <w:spacing w:val="4"/>
      <w:sz w:val="26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41CF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41CF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  <w:sz w:val="22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41CF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  <w:sz w:val="22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41CF5"/>
    <w:pPr>
      <w:keepNext/>
      <w:keepLines/>
      <w:spacing w:before="120" w:after="0"/>
      <w:outlineLvl w:val="6"/>
    </w:pPr>
    <w:rPr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41CF5"/>
    <w:pPr>
      <w:keepNext/>
      <w:keepLines/>
      <w:spacing w:before="120" w:after="0"/>
      <w:outlineLvl w:val="7"/>
    </w:pPr>
    <w:rPr>
      <w:b/>
      <w:bCs/>
      <w:sz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41CF5"/>
    <w:pPr>
      <w:keepNext/>
      <w:keepLines/>
      <w:spacing w:before="120" w:after="0"/>
      <w:outlineLvl w:val="8"/>
    </w:pPr>
    <w:rPr>
      <w:i/>
      <w:i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ubheading">
    <w:name w:val="Subheading"/>
    <w:basedOn w:val="Normal"/>
    <w:next w:val="Normal"/>
    <w:link w:val="SubheadingChar"/>
    <w:rsid w:val="00E209F2"/>
    <w:pPr>
      <w:keepNext/>
    </w:pPr>
    <w:rPr>
      <w:b/>
    </w:rPr>
  </w:style>
  <w:style w:type="character" w:customStyle="1" w:styleId="SubheadingChar">
    <w:name w:val="Subheading Char"/>
    <w:basedOn w:val="DefaultParagraphFont"/>
    <w:link w:val="Subheading"/>
    <w:rsid w:val="00E209F2"/>
    <w:rPr>
      <w:rFonts w:ascii="Arial" w:hAnsi="Arial" w:cs="Arial"/>
      <w:b/>
      <w:sz w:val="28"/>
    </w:rPr>
  </w:style>
  <w:style w:type="paragraph" w:styleId="Caption">
    <w:name w:val="caption"/>
    <w:basedOn w:val="Normal"/>
    <w:next w:val="Normal"/>
    <w:uiPriority w:val="35"/>
    <w:unhideWhenUsed/>
    <w:qFormat/>
    <w:rsid w:val="00941CF5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41CF5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941CF5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941CF5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941CF5"/>
    <w:rPr>
      <w:rFonts w:asciiTheme="majorHAnsi" w:eastAsiaTheme="majorEastAsia" w:hAnsiTheme="majorHAnsi" w:cstheme="majorBidi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941CF5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941CF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41CF5"/>
    <w:rPr>
      <w:rFonts w:asciiTheme="majorHAnsi" w:eastAsiaTheme="majorEastAsia" w:hAnsiTheme="majorHAnsi" w:cstheme="majorBidi"/>
      <w:spacing w:val="4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41CF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941CF5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941CF5"/>
    <w:rPr>
      <w:rFonts w:asciiTheme="majorHAnsi" w:eastAsiaTheme="majorEastAsia" w:hAnsiTheme="majorHAnsi" w:cstheme="majorBidi"/>
      <w:b/>
      <w:bCs/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941CF5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41CF5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1">
    <w:name w:val="Quote Char1"/>
    <w:basedOn w:val="DefaultParagraphFont"/>
    <w:uiPriority w:val="29"/>
    <w:rsid w:val="00AD1B4C"/>
    <w:rPr>
      <w:i/>
      <w:iCs/>
    </w:rPr>
  </w:style>
  <w:style w:type="paragraph" w:styleId="ListBullet">
    <w:name w:val="List Bullet"/>
    <w:basedOn w:val="Normal"/>
    <w:uiPriority w:val="99"/>
    <w:semiHidden/>
    <w:unhideWhenUsed/>
    <w:rsid w:val="00E209F2"/>
    <w:pPr>
      <w:numPr>
        <w:numId w:val="1"/>
      </w:numPr>
      <w:contextualSpacing/>
    </w:pPr>
  </w:style>
  <w:style w:type="paragraph" w:styleId="ListNumber">
    <w:name w:val="List Number"/>
    <w:basedOn w:val="Normal"/>
    <w:uiPriority w:val="99"/>
    <w:semiHidden/>
    <w:unhideWhenUsed/>
    <w:rsid w:val="00E209F2"/>
    <w:pPr>
      <w:numPr>
        <w:numId w:val="2"/>
      </w:numPr>
      <w:contextualSpacing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E209F2"/>
  </w:style>
  <w:style w:type="character" w:styleId="IntenseEmphasis">
    <w:name w:val="Intense Emphasis"/>
    <w:basedOn w:val="DefaultParagraphFont"/>
    <w:uiPriority w:val="21"/>
    <w:qFormat/>
    <w:rsid w:val="00941CF5"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41CF5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41CF5"/>
    <w:rPr>
      <w:rFonts w:asciiTheme="majorHAnsi" w:eastAsiaTheme="majorEastAsia" w:hAnsiTheme="majorHAnsi" w:cstheme="majorBidi"/>
      <w:sz w:val="26"/>
      <w:szCs w:val="26"/>
    </w:rPr>
  </w:style>
  <w:style w:type="character" w:styleId="SubtleReference">
    <w:name w:val="Subtle Reference"/>
    <w:basedOn w:val="DefaultParagraphFont"/>
    <w:uiPriority w:val="31"/>
    <w:qFormat/>
    <w:rsid w:val="00941CF5"/>
    <w:rPr>
      <w:smallCaps/>
      <w:color w:val="auto"/>
      <w:u w:val="single" w:color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rsid w:val="00941CF5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rsid w:val="00941CF5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rsid w:val="00941CF5"/>
    <w:rPr>
      <w:i/>
      <w:iCs/>
    </w:rPr>
  </w:style>
  <w:style w:type="character" w:styleId="IntenseReference">
    <w:name w:val="Intense Reference"/>
    <w:basedOn w:val="DefaultParagraphFont"/>
    <w:uiPriority w:val="32"/>
    <w:qFormat/>
    <w:rsid w:val="00941CF5"/>
    <w:rPr>
      <w:b/>
      <w:bCs/>
      <w:smallCaps/>
      <w:color w:val="auto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41CF5"/>
    <w:pPr>
      <w:outlineLvl w:val="9"/>
    </w:pPr>
  </w:style>
  <w:style w:type="paragraph" w:styleId="BlockText">
    <w:name w:val="Block Text"/>
    <w:basedOn w:val="Normal"/>
    <w:uiPriority w:val="99"/>
    <w:semiHidden/>
    <w:unhideWhenUsed/>
    <w:rsid w:val="00B23E4E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52" w:right="1152"/>
    </w:pPr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AD3173"/>
    <w:rPr>
      <w:color w:val="auto"/>
    </w:rPr>
  </w:style>
  <w:style w:type="paragraph" w:styleId="TOAHeading">
    <w:name w:val="toa heading"/>
    <w:basedOn w:val="Normal"/>
    <w:next w:val="Normal"/>
    <w:uiPriority w:val="99"/>
    <w:semiHidden/>
    <w:unhideWhenUsed/>
    <w:rsid w:val="00BF7C01"/>
    <w:rPr>
      <w:rFonts w:eastAsiaTheme="majorEastAsia" w:cstheme="majorBidi"/>
      <w:b/>
      <w:bCs/>
      <w:sz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0467"/>
    <w:pPr>
      <w:spacing w:line="240" w:lineRule="auto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0467"/>
    <w:rPr>
      <w:rFonts w:ascii="Consolas" w:hAnsi="Consolas"/>
      <w:szCs w:val="21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0E90"/>
    <w:pPr>
      <w:spacing w:after="120"/>
    </w:pPr>
    <w:rPr>
      <w:sz w:val="20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0E90"/>
    <w:rPr>
      <w:sz w:val="20"/>
      <w:szCs w:val="16"/>
    </w:rPr>
  </w:style>
  <w:style w:type="paragraph" w:styleId="BodyText">
    <w:name w:val="Body Text"/>
    <w:basedOn w:val="Normal"/>
    <w:link w:val="BodyTextChar"/>
    <w:uiPriority w:val="99"/>
    <w:semiHidden/>
    <w:unhideWhenUsed/>
    <w:rsid w:val="00890E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90E90"/>
  </w:style>
  <w:style w:type="paragraph" w:styleId="BodyTextFirstIndent">
    <w:name w:val="Body Text First Indent"/>
    <w:basedOn w:val="BodyText"/>
    <w:link w:val="BodyTextFirstIndentChar"/>
    <w:uiPriority w:val="99"/>
    <w:unhideWhenUsed/>
    <w:rsid w:val="00890E90"/>
    <w:pPr>
      <w:spacing w:after="32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rsid w:val="00890E90"/>
  </w:style>
  <w:style w:type="paragraph" w:styleId="BodyTextIndent3">
    <w:name w:val="Body Text Indent 3"/>
    <w:basedOn w:val="Normal"/>
    <w:link w:val="BodyTextIndent3Char"/>
    <w:uiPriority w:val="99"/>
    <w:unhideWhenUsed/>
    <w:rsid w:val="00D00D33"/>
    <w:pPr>
      <w:spacing w:after="120"/>
      <w:ind w:left="283"/>
    </w:pPr>
    <w:rPr>
      <w:sz w:val="20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00D33"/>
    <w:rPr>
      <w:sz w:val="20"/>
      <w:szCs w:val="16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B3772F"/>
    <w:pPr>
      <w:spacing w:line="240" w:lineRule="auto"/>
    </w:pPr>
    <w:rPr>
      <w:rFonts w:cs="Tahoma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B3772F"/>
    <w:rPr>
      <w:rFonts w:cs="Tahoma"/>
      <w:szCs w:val="16"/>
    </w:rPr>
  </w:style>
  <w:style w:type="paragraph" w:styleId="EndnoteText">
    <w:name w:val="endnote text"/>
    <w:basedOn w:val="Normal"/>
    <w:link w:val="EndnoteTextChar"/>
    <w:uiPriority w:val="99"/>
    <w:unhideWhenUsed/>
    <w:rsid w:val="00B3772F"/>
    <w:pPr>
      <w:spacing w:line="240" w:lineRule="auto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3772F"/>
    <w:rPr>
      <w:szCs w:val="20"/>
    </w:rPr>
  </w:style>
  <w:style w:type="character" w:styleId="Emphasis">
    <w:name w:val="Emphasis"/>
    <w:basedOn w:val="DefaultParagraphFont"/>
    <w:uiPriority w:val="20"/>
    <w:qFormat/>
    <w:rsid w:val="00941CF5"/>
    <w:rPr>
      <w:i/>
      <w:iCs/>
      <w:color w:val="auto"/>
    </w:rPr>
  </w:style>
  <w:style w:type="paragraph" w:styleId="EnvelopeReturn">
    <w:name w:val="envelope return"/>
    <w:basedOn w:val="Normal"/>
    <w:uiPriority w:val="99"/>
    <w:semiHidden/>
    <w:unhideWhenUsed/>
    <w:rsid w:val="00B3772F"/>
    <w:pPr>
      <w:spacing w:line="240" w:lineRule="auto"/>
    </w:pPr>
    <w:rPr>
      <w:rFonts w:eastAsiaTheme="majorEastAsia" w:cstheme="majorBidi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400F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134" w:hanging="1134"/>
    </w:pPr>
    <w:rPr>
      <w:rFonts w:eastAsiaTheme="majorEastAsia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400F1"/>
    <w:rPr>
      <w:rFonts w:eastAsiaTheme="majorEastAsia" w:cstheme="majorBidi"/>
      <w:shd w:val="pct20" w:color="auto" w:fill="auto"/>
    </w:rPr>
  </w:style>
  <w:style w:type="paragraph" w:styleId="NoSpacing">
    <w:name w:val="No Spacing"/>
    <w:uiPriority w:val="1"/>
    <w:qFormat/>
    <w:rsid w:val="00941CF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930117"/>
    <w:rPr>
      <w:rFonts w:cs="Times New Roman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873D7B"/>
    <w:pPr>
      <w:spacing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873D7B"/>
    <w:rPr>
      <w:rFonts w:eastAsiaTheme="majorEastAsia" w:cstheme="majorBidi"/>
      <w:b/>
      <w:bCs/>
    </w:rPr>
  </w:style>
  <w:style w:type="character" w:styleId="Strong">
    <w:name w:val="Strong"/>
    <w:basedOn w:val="DefaultParagraphFont"/>
    <w:uiPriority w:val="22"/>
    <w:qFormat/>
    <w:rsid w:val="00941CF5"/>
    <w:rPr>
      <w:b/>
      <w:bCs/>
      <w:color w:val="auto"/>
    </w:rPr>
  </w:style>
  <w:style w:type="paragraph" w:styleId="ListParagraph">
    <w:name w:val="List Paragraph"/>
    <w:basedOn w:val="Normal"/>
    <w:uiPriority w:val="34"/>
    <w:qFormat/>
    <w:rsid w:val="00941CF5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941CF5"/>
    <w:rPr>
      <w:i/>
      <w:iCs/>
      <w:color w:val="auto"/>
    </w:rPr>
  </w:style>
  <w:style w:type="character" w:styleId="BookTitle">
    <w:name w:val="Book Title"/>
    <w:basedOn w:val="DefaultParagraphFont"/>
    <w:uiPriority w:val="33"/>
    <w:qFormat/>
    <w:rsid w:val="00941CF5"/>
    <w:rPr>
      <w:b/>
      <w:bCs/>
      <w:smallCaps/>
      <w:color w:val="auto"/>
    </w:rPr>
  </w:style>
  <w:style w:type="table" w:styleId="TableGrid">
    <w:name w:val="Table Grid"/>
    <w:basedOn w:val="TableNormal"/>
    <w:uiPriority w:val="59"/>
    <w:rsid w:val="00B944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64F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4F4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4F4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F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F4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F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F4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62F7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502A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0950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50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2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6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lesley.brown@bthft.nhs.uk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7DC97B79</Template>
  <TotalTime>1</TotalTime>
  <Pages>4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Schreuders</dc:creator>
  <cp:lastModifiedBy>Chung Fu</cp:lastModifiedBy>
  <cp:revision>2</cp:revision>
  <dcterms:created xsi:type="dcterms:W3CDTF">2018-06-21T13:54:00Z</dcterms:created>
  <dcterms:modified xsi:type="dcterms:W3CDTF">2018-06-21T13:54:00Z</dcterms:modified>
</cp:coreProperties>
</file>